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12" w:rsidRDefault="00671CA9">
      <w:pPr>
        <w:pStyle w:val="a4"/>
        <w:ind w:left="0"/>
        <w:rPr>
          <w:sz w:val="30"/>
        </w:rPr>
      </w:pPr>
      <w:bookmarkStart w:id="0" w:name="_GoBack"/>
      <w:r>
        <w:rPr>
          <w:noProof/>
          <w:sz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-474980</wp:posOffset>
            </wp:positionV>
            <wp:extent cx="7708900" cy="10781665"/>
            <wp:effectExtent l="0" t="0" r="0" b="0"/>
            <wp:wrapSquare wrapText="bothSides"/>
            <wp:docPr id="1" name="Рисунок 1" descr="D:\2021-2022\Точка роста\титульники\Untitled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Точка роста\титульники\Untitled - 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3C12" w:rsidRDefault="00073C12">
      <w:pPr>
        <w:pStyle w:val="a4"/>
        <w:ind w:left="0"/>
        <w:rPr>
          <w:sz w:val="30"/>
        </w:rPr>
      </w:pPr>
    </w:p>
    <w:p w:rsidR="00073C12" w:rsidRDefault="00073C12">
      <w:pPr>
        <w:pStyle w:val="a4"/>
        <w:ind w:left="0"/>
        <w:rPr>
          <w:sz w:val="30"/>
        </w:rPr>
      </w:pPr>
    </w:p>
    <w:p w:rsidR="00AF60B9" w:rsidRPr="00320872" w:rsidRDefault="00AF60B9" w:rsidP="00AF60B9">
      <w:pPr>
        <w:jc w:val="center"/>
        <w:rPr>
          <w:sz w:val="28"/>
          <w:szCs w:val="28"/>
        </w:rPr>
      </w:pPr>
      <w:r w:rsidRPr="00320872">
        <w:rPr>
          <w:sz w:val="28"/>
          <w:szCs w:val="28"/>
        </w:rPr>
        <w:t>Муниципальное бюджетное общеобразовательное учреждение</w:t>
      </w:r>
    </w:p>
    <w:p w:rsidR="00AF60B9" w:rsidRPr="00320872" w:rsidRDefault="00AF60B9" w:rsidP="00AF60B9">
      <w:pPr>
        <w:jc w:val="center"/>
        <w:rPr>
          <w:sz w:val="28"/>
          <w:szCs w:val="28"/>
        </w:rPr>
      </w:pPr>
      <w:r w:rsidRPr="00320872">
        <w:rPr>
          <w:sz w:val="28"/>
          <w:szCs w:val="28"/>
        </w:rPr>
        <w:t xml:space="preserve"> «Акбулакская средняя общеобразовательная школа № 1</w:t>
      </w:r>
    </w:p>
    <w:p w:rsidR="00AF60B9" w:rsidRPr="00320872" w:rsidRDefault="00AF60B9" w:rsidP="00AF60B9">
      <w:pPr>
        <w:jc w:val="center"/>
        <w:rPr>
          <w:sz w:val="28"/>
          <w:szCs w:val="28"/>
        </w:rPr>
      </w:pPr>
      <w:r w:rsidRPr="00320872">
        <w:rPr>
          <w:sz w:val="28"/>
          <w:szCs w:val="28"/>
        </w:rPr>
        <w:t>Акбулакского района Оренбургской области»</w:t>
      </w:r>
    </w:p>
    <w:p w:rsidR="00AF60B9" w:rsidRPr="00320872" w:rsidRDefault="00AF60B9" w:rsidP="00AF60B9">
      <w:pPr>
        <w:jc w:val="center"/>
        <w:rPr>
          <w:sz w:val="28"/>
          <w:szCs w:val="28"/>
        </w:rPr>
      </w:pPr>
    </w:p>
    <w:p w:rsidR="00AF60B9" w:rsidRPr="00320872" w:rsidRDefault="00AF60B9" w:rsidP="00AF60B9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977" w:tblpY="3301"/>
        <w:tblW w:w="10598" w:type="dxa"/>
        <w:tblLook w:val="00A0" w:firstRow="1" w:lastRow="0" w:firstColumn="1" w:lastColumn="0" w:noHBand="0" w:noVBand="0"/>
      </w:tblPr>
      <w:tblGrid>
        <w:gridCol w:w="5495"/>
        <w:gridCol w:w="5103"/>
      </w:tblGrid>
      <w:tr w:rsidR="00AF60B9" w:rsidRPr="00320872" w:rsidTr="00EB1D15">
        <w:trPr>
          <w:trHeight w:val="1864"/>
        </w:trPr>
        <w:tc>
          <w:tcPr>
            <w:tcW w:w="5495" w:type="dxa"/>
          </w:tcPr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 xml:space="preserve"> Директор МБОУ «Акбулакская СОШ № 1»</w:t>
            </w:r>
          </w:p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 xml:space="preserve">_________________ </w:t>
            </w:r>
            <w:proofErr w:type="spellStart"/>
            <w:r w:rsidRPr="00320872">
              <w:rPr>
                <w:color w:val="000000" w:themeColor="text1"/>
                <w:sz w:val="28"/>
                <w:szCs w:val="28"/>
              </w:rPr>
              <w:t>Н.Г.Пташкина</w:t>
            </w:r>
            <w:proofErr w:type="spellEnd"/>
          </w:p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 xml:space="preserve">Приказ 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222</w:t>
            </w:r>
            <w:r w:rsidRPr="00320872">
              <w:rPr>
                <w:color w:val="000000" w:themeColor="text1"/>
                <w:sz w:val="28"/>
                <w:szCs w:val="28"/>
              </w:rPr>
              <w:t xml:space="preserve"> от «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>30</w:t>
            </w:r>
            <w:r w:rsidRPr="00320872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>августа 2021 г.</w:t>
            </w:r>
          </w:p>
        </w:tc>
        <w:tc>
          <w:tcPr>
            <w:tcW w:w="5103" w:type="dxa"/>
          </w:tcPr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Руководитель Точки роста</w:t>
            </w:r>
          </w:p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F60B9" w:rsidRPr="00320872" w:rsidRDefault="00AF60B9" w:rsidP="00EB1D15">
            <w:pPr>
              <w:tabs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_________Е.В. Суббот</w:t>
            </w:r>
          </w:p>
          <w:p w:rsidR="00AF60B9" w:rsidRPr="00320872" w:rsidRDefault="00AF60B9" w:rsidP="00EB1D15">
            <w:pPr>
              <w:tabs>
                <w:tab w:val="left" w:pos="2882"/>
                <w:tab w:val="left" w:pos="8325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20872">
              <w:rPr>
                <w:color w:val="000000" w:themeColor="text1"/>
                <w:sz w:val="28"/>
                <w:szCs w:val="28"/>
              </w:rPr>
              <w:t>«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>30</w:t>
            </w:r>
            <w:r w:rsidRPr="00320872">
              <w:rPr>
                <w:color w:val="000000" w:themeColor="text1"/>
                <w:sz w:val="28"/>
                <w:szCs w:val="28"/>
              </w:rPr>
              <w:t xml:space="preserve">» </w:t>
            </w:r>
            <w:r w:rsidRPr="00320872">
              <w:rPr>
                <w:color w:val="000000" w:themeColor="text1"/>
                <w:sz w:val="28"/>
                <w:szCs w:val="28"/>
                <w:u w:val="single"/>
              </w:rPr>
              <w:t xml:space="preserve">августа </w:t>
            </w:r>
            <w:r w:rsidRPr="00320872">
              <w:rPr>
                <w:color w:val="000000" w:themeColor="text1"/>
                <w:sz w:val="28"/>
                <w:szCs w:val="28"/>
              </w:rPr>
              <w:t>2021 г.</w:t>
            </w:r>
          </w:p>
        </w:tc>
      </w:tr>
    </w:tbl>
    <w:p w:rsidR="00AF60B9" w:rsidRPr="00320872" w:rsidRDefault="00AF60B9" w:rsidP="00AF60B9">
      <w:pPr>
        <w:adjustRightInd w:val="0"/>
        <w:jc w:val="both"/>
        <w:rPr>
          <w:sz w:val="28"/>
          <w:szCs w:val="28"/>
        </w:rPr>
      </w:pPr>
    </w:p>
    <w:p w:rsidR="00AF60B9" w:rsidRPr="00320872" w:rsidRDefault="00AF60B9" w:rsidP="00AF60B9">
      <w:pPr>
        <w:adjustRightInd w:val="0"/>
        <w:jc w:val="both"/>
        <w:rPr>
          <w:sz w:val="28"/>
          <w:szCs w:val="28"/>
        </w:rPr>
      </w:pPr>
    </w:p>
    <w:p w:rsidR="00AF60B9" w:rsidRPr="00320872" w:rsidRDefault="00AF60B9" w:rsidP="00AF60B9">
      <w:pPr>
        <w:adjustRightInd w:val="0"/>
        <w:jc w:val="both"/>
        <w:rPr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sz w:val="28"/>
          <w:szCs w:val="28"/>
        </w:rPr>
      </w:pPr>
      <w:r w:rsidRPr="00320872">
        <w:rPr>
          <w:noProof/>
          <w:sz w:val="28"/>
          <w:szCs w:val="28"/>
          <w:lang w:eastAsia="ru-RU"/>
        </w:rPr>
        <w:drawing>
          <wp:inline distT="0" distB="0" distL="0" distR="0" wp14:anchorId="154F467A" wp14:editId="1D4F6A9F">
            <wp:extent cx="1943360" cy="586854"/>
            <wp:effectExtent l="0" t="0" r="0" b="0"/>
            <wp:docPr id="4" name="Рисунок 4" descr="http://xn---2-6kcbwaa4bckpckhucu3hg0a9l.xn--90aliqbn.xn--p1ai/wp-content/uploads/2021/02/tochka_rosta-3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2-6kcbwaa4bckpckhucu3hg0a9l.xn--90aliqbn.xn--p1ai/wp-content/uploads/2021/02/tochka_rosta-300x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58" cy="5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B9" w:rsidRDefault="00AF60B9" w:rsidP="00AF60B9">
      <w:pPr>
        <w:adjustRightInd w:val="0"/>
        <w:jc w:val="center"/>
        <w:rPr>
          <w:sz w:val="28"/>
          <w:szCs w:val="28"/>
        </w:rPr>
      </w:pPr>
    </w:p>
    <w:p w:rsidR="00AF60B9" w:rsidRPr="00320872" w:rsidRDefault="00AF60B9" w:rsidP="00AF60B9">
      <w:pPr>
        <w:adjustRightInd w:val="0"/>
        <w:jc w:val="center"/>
        <w:rPr>
          <w:sz w:val="28"/>
          <w:szCs w:val="28"/>
        </w:rPr>
      </w:pPr>
    </w:p>
    <w:p w:rsidR="00AF60B9" w:rsidRPr="00320872" w:rsidRDefault="00AF60B9" w:rsidP="00AF60B9">
      <w:pPr>
        <w:adjustRightInd w:val="0"/>
        <w:jc w:val="both"/>
        <w:rPr>
          <w:sz w:val="28"/>
          <w:szCs w:val="28"/>
        </w:rPr>
      </w:pPr>
    </w:p>
    <w:p w:rsidR="00AF60B9" w:rsidRPr="00320872" w:rsidRDefault="00AF60B9" w:rsidP="00AF60B9">
      <w:pPr>
        <w:pStyle w:val="a9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>
        <w:rPr>
          <w:b/>
          <w:sz w:val="28"/>
          <w:szCs w:val="28"/>
        </w:rPr>
        <w:t>Внеурочная общеобразовательная</w:t>
      </w:r>
      <w:r w:rsidRPr="00320872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br/>
      </w:r>
      <w:r w:rsidRPr="00320872">
        <w:rPr>
          <w:b/>
          <w:sz w:val="28"/>
          <w:szCs w:val="28"/>
        </w:rPr>
        <w:t xml:space="preserve"> центра </w:t>
      </w:r>
      <w:r w:rsidRPr="00320872">
        <w:rPr>
          <w:rStyle w:val="aa"/>
          <w:color w:val="2A2A2A"/>
          <w:sz w:val="28"/>
          <w:szCs w:val="28"/>
        </w:rPr>
        <w:t xml:space="preserve">образования естественно-научной и </w:t>
      </w:r>
      <w:proofErr w:type="gramStart"/>
      <w:r w:rsidRPr="00320872">
        <w:rPr>
          <w:rStyle w:val="aa"/>
          <w:color w:val="2A2A2A"/>
          <w:sz w:val="28"/>
          <w:szCs w:val="28"/>
        </w:rPr>
        <w:t>технологической</w:t>
      </w:r>
      <w:proofErr w:type="gramEnd"/>
      <w:r w:rsidRPr="00320872">
        <w:rPr>
          <w:rStyle w:val="aa"/>
          <w:color w:val="2A2A2A"/>
          <w:sz w:val="28"/>
          <w:szCs w:val="28"/>
        </w:rPr>
        <w:t xml:space="preserve"> направленностей</w:t>
      </w:r>
    </w:p>
    <w:p w:rsidR="00AF60B9" w:rsidRPr="00320872" w:rsidRDefault="00AF60B9" w:rsidP="00AF60B9">
      <w:pPr>
        <w:pStyle w:val="a9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320872">
        <w:rPr>
          <w:rStyle w:val="aa"/>
          <w:color w:val="2A2A2A"/>
          <w:sz w:val="28"/>
          <w:szCs w:val="28"/>
        </w:rPr>
        <w:t>«Точка роста»</w:t>
      </w: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Default="00AF60B9" w:rsidP="00AF60B9">
      <w:pPr>
        <w:pStyle w:val="a5"/>
        <w:ind w:left="839" w:right="1599"/>
      </w:pPr>
      <w:r w:rsidRPr="00320872">
        <w:rPr>
          <w:color w:val="000000"/>
        </w:rPr>
        <w:t>«</w:t>
      </w:r>
      <w:r>
        <w:t>Волшебный мир химии»</w:t>
      </w:r>
    </w:p>
    <w:p w:rsidR="00AF60B9" w:rsidRPr="00320872" w:rsidRDefault="00AF60B9" w:rsidP="00AF60B9">
      <w:pPr>
        <w:jc w:val="center"/>
        <w:rPr>
          <w:bCs/>
          <w:color w:val="000000"/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аудитория: 15-16 лет</w:t>
      </w:r>
    </w:p>
    <w:p w:rsidR="00AF60B9" w:rsidRPr="00320872" w:rsidRDefault="00AF60B9" w:rsidP="00AF60B9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1 год</w:t>
      </w:r>
    </w:p>
    <w:p w:rsidR="00AF60B9" w:rsidRPr="00320872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Pr="00320872" w:rsidRDefault="00AF60B9" w:rsidP="00AF60B9">
      <w:pPr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Составил:</w:t>
      </w:r>
    </w:p>
    <w:p w:rsidR="00AF60B9" w:rsidRPr="00320872" w:rsidRDefault="00AF60B9" w:rsidP="00AF60B9">
      <w:pPr>
        <w:tabs>
          <w:tab w:val="left" w:pos="6975"/>
        </w:tabs>
        <w:spacing w:line="360" w:lineRule="auto"/>
        <w:contextualSpacing/>
        <w:jc w:val="right"/>
        <w:outlineLvl w:val="0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Макарова Марина Александровна</w:t>
      </w:r>
      <w:r w:rsidRPr="00320872">
        <w:rPr>
          <w:rFonts w:eastAsia="Arial Unicode MS"/>
          <w:color w:val="000000"/>
          <w:sz w:val="28"/>
          <w:szCs w:val="28"/>
          <w:lang w:eastAsia="ru-RU" w:bidi="ru-RU"/>
        </w:rPr>
        <w:br/>
        <w:t xml:space="preserve">учитель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химии</w:t>
      </w:r>
      <w:r w:rsidRPr="00320872">
        <w:rPr>
          <w:rFonts w:eastAsia="Arial Unicode MS"/>
          <w:color w:val="000000"/>
          <w:sz w:val="28"/>
          <w:szCs w:val="28"/>
          <w:lang w:eastAsia="ru-RU" w:bidi="ru-RU"/>
        </w:rPr>
        <w:t xml:space="preserve">, </w:t>
      </w:r>
      <w:r w:rsidRPr="00320872">
        <w:rPr>
          <w:rFonts w:eastAsia="Arial Unicode MS"/>
          <w:color w:val="000000"/>
          <w:sz w:val="28"/>
          <w:szCs w:val="28"/>
          <w:lang w:eastAsia="ru-RU" w:bidi="ru-RU"/>
        </w:rPr>
        <w:br/>
        <w:t>высшей квалификационной категории</w:t>
      </w:r>
    </w:p>
    <w:p w:rsidR="00AF60B9" w:rsidRPr="00320872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Default="00AF60B9" w:rsidP="00AF60B9">
      <w:pPr>
        <w:adjustRightInd w:val="0"/>
        <w:jc w:val="center"/>
        <w:rPr>
          <w:b/>
          <w:sz w:val="28"/>
          <w:szCs w:val="28"/>
        </w:rPr>
      </w:pPr>
    </w:p>
    <w:p w:rsidR="00AF60B9" w:rsidRPr="00320872" w:rsidRDefault="00AF60B9" w:rsidP="00AF60B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20872">
        <w:rPr>
          <w:sz w:val="28"/>
          <w:szCs w:val="28"/>
        </w:rPr>
        <w:t xml:space="preserve">021-2022 </w:t>
      </w:r>
    </w:p>
    <w:p w:rsidR="00073C12" w:rsidRDefault="00073C12">
      <w:pPr>
        <w:jc w:val="center"/>
        <w:rPr>
          <w:sz w:val="28"/>
        </w:rPr>
        <w:sectPr w:rsidR="00073C12">
          <w:type w:val="continuous"/>
          <w:pgSz w:w="11910" w:h="16840"/>
          <w:pgMar w:top="620" w:right="720" w:bottom="280" w:left="1480" w:header="720" w:footer="720" w:gutter="0"/>
          <w:cols w:space="720"/>
        </w:sectPr>
      </w:pPr>
    </w:p>
    <w:p w:rsidR="00073C12" w:rsidRDefault="00DF6423">
      <w:pPr>
        <w:pStyle w:val="1"/>
        <w:numPr>
          <w:ilvl w:val="0"/>
          <w:numId w:val="1"/>
        </w:numPr>
        <w:tabs>
          <w:tab w:val="left" w:pos="3945"/>
        </w:tabs>
        <w:spacing w:before="70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73C12" w:rsidRDefault="00DF6423">
      <w:pPr>
        <w:pStyle w:val="a4"/>
        <w:spacing w:before="144"/>
        <w:ind w:right="129" w:firstLine="707"/>
        <w:jc w:val="both"/>
      </w:pPr>
      <w:r>
        <w:t>Программа «Волшебный мир химии» детализирует содержание курса внеурочной</w:t>
      </w:r>
      <w:r>
        <w:rPr>
          <w:spacing w:val="1"/>
        </w:rPr>
        <w:t xml:space="preserve"> </w:t>
      </w:r>
      <w:r>
        <w:t>деятельности, дает подробное распределение часов и последовательность изучения тем и</w:t>
      </w:r>
      <w:r>
        <w:rPr>
          <w:spacing w:val="1"/>
        </w:rPr>
        <w:t xml:space="preserve"> </w:t>
      </w:r>
      <w:r>
        <w:t>разделов.</w:t>
      </w:r>
    </w:p>
    <w:p w:rsidR="00073C12" w:rsidRDefault="00DF6423">
      <w:pPr>
        <w:pStyle w:val="a4"/>
        <w:spacing w:before="1"/>
        <w:ind w:right="128" w:firstLine="707"/>
        <w:jc w:val="both"/>
      </w:pPr>
      <w:r>
        <w:t>Данная программа предназначена для учащихся 9 класса, позволяет расширить 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химии.</w:t>
      </w:r>
    </w:p>
    <w:p w:rsidR="00073C12" w:rsidRDefault="00DF6423">
      <w:pPr>
        <w:pStyle w:val="a4"/>
        <w:ind w:right="127" w:firstLine="707"/>
        <w:jc w:val="both"/>
      </w:pPr>
      <w:proofErr w:type="gramStart"/>
      <w:r>
        <w:rPr>
          <w:spacing w:val="1"/>
        </w:rPr>
        <w:t xml:space="preserve">Данная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веществами.</w:t>
      </w:r>
      <w:proofErr w:type="gramEnd"/>
    </w:p>
    <w:p w:rsidR="00073C12" w:rsidRDefault="00DF6423">
      <w:pPr>
        <w:pStyle w:val="a4"/>
        <w:ind w:right="131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(глобальное</w:t>
      </w:r>
      <w:r>
        <w:rPr>
          <w:spacing w:val="1"/>
        </w:rPr>
        <w:t xml:space="preserve"> </w:t>
      </w:r>
      <w:r>
        <w:t>потепление климата, озоновые дыры, кислотные дожди, загрязнение окружающей среды,</w:t>
      </w:r>
      <w:r>
        <w:rPr>
          <w:spacing w:val="1"/>
        </w:rPr>
        <w:t xml:space="preserve"> </w:t>
      </w:r>
      <w:r>
        <w:t>истощение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ресурсов).</w:t>
      </w:r>
    </w:p>
    <w:p w:rsidR="00073C12" w:rsidRDefault="00DF6423">
      <w:pPr>
        <w:pStyle w:val="a4"/>
        <w:ind w:right="125" w:firstLine="707"/>
        <w:jc w:val="both"/>
      </w:pPr>
      <w:r>
        <w:t>Ценность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технологий получат возможность посмотреть на различные проблемы с позиции ученых,</w:t>
      </w:r>
      <w:r>
        <w:rPr>
          <w:spacing w:val="1"/>
        </w:rPr>
        <w:t xml:space="preserve"> </w:t>
      </w:r>
      <w:r>
        <w:t>ощутить</w:t>
      </w:r>
      <w:r>
        <w:rPr>
          <w:spacing w:val="-1"/>
        </w:rPr>
        <w:t xml:space="preserve"> </w:t>
      </w:r>
      <w:r>
        <w:t>весь спектр требований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научному</w:t>
      </w:r>
      <w:r>
        <w:rPr>
          <w:spacing w:val="-5"/>
        </w:rPr>
        <w:t xml:space="preserve"> </w:t>
      </w:r>
      <w:r>
        <w:t>исследованию.</w:t>
      </w:r>
    </w:p>
    <w:p w:rsidR="00073C12" w:rsidRDefault="00DF6423">
      <w:pPr>
        <w:pStyle w:val="a4"/>
        <w:ind w:right="127" w:firstLine="70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вузах,</w:t>
      </w:r>
      <w:r>
        <w:rPr>
          <w:spacing w:val="1"/>
        </w:rPr>
        <w:t xml:space="preserve"> </w:t>
      </w:r>
      <w:r>
        <w:t>колледжах,</w:t>
      </w:r>
      <w:r>
        <w:rPr>
          <w:spacing w:val="-57"/>
        </w:rPr>
        <w:t xml:space="preserve"> </w:t>
      </w:r>
      <w:r>
        <w:t>техникумах</w:t>
      </w:r>
      <w:r>
        <w:rPr>
          <w:spacing w:val="1"/>
        </w:rPr>
        <w:t xml:space="preserve"> </w:t>
      </w:r>
      <w:r>
        <w:t>и т.д.</w:t>
      </w:r>
    </w:p>
    <w:p w:rsidR="00073C12" w:rsidRDefault="00DF6423">
      <w:pPr>
        <w:pStyle w:val="a4"/>
        <w:spacing w:before="1"/>
        <w:ind w:right="127" w:firstLine="707"/>
        <w:jc w:val="both"/>
      </w:pPr>
      <w:r>
        <w:t>Все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 «Кейс – метода» в практике образования. Кейс – технологии представляют</w:t>
      </w:r>
      <w:r>
        <w:rPr>
          <w:spacing w:val="1"/>
        </w:rPr>
        <w:t xml:space="preserve"> </w:t>
      </w:r>
      <w:r>
        <w:t>собой группу образовательных технологий, методов и приёмов обучения, основанных на</w:t>
      </w:r>
      <w:r>
        <w:rPr>
          <w:spacing w:val="1"/>
        </w:rPr>
        <w:t xml:space="preserve"> </w:t>
      </w:r>
      <w:r>
        <w:t>решении конкретных проблем, задач, позволяют взаимодействовать всем обучающимся,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преподавателя.</w:t>
      </w:r>
    </w:p>
    <w:p w:rsidR="00073C12" w:rsidRDefault="00DF6423">
      <w:pPr>
        <w:pStyle w:val="a4"/>
        <w:ind w:right="127" w:firstLine="707"/>
        <w:jc w:val="both"/>
      </w:pPr>
      <w:r>
        <w:t>При разработке программы акцент делался на вопросы, которые в базовом курсе</w:t>
      </w:r>
      <w:r>
        <w:rPr>
          <w:spacing w:val="1"/>
        </w:rPr>
        <w:t xml:space="preserve"> </w:t>
      </w:r>
      <w:r>
        <w:t>химии основной школы рассматриваются недостаточно полно или не рассматриваются</w:t>
      </w:r>
      <w:r>
        <w:rPr>
          <w:spacing w:val="1"/>
        </w:rPr>
        <w:t xml:space="preserve"> </w:t>
      </w:r>
      <w:r>
        <w:t>совсем. Задачи и упражнения подобраны так, что занятия по их осмыслению и решению</w:t>
      </w:r>
      <w:r>
        <w:rPr>
          <w:spacing w:val="1"/>
        </w:rPr>
        <w:t xml:space="preserve"> </w:t>
      </w:r>
      <w:r>
        <w:t>проходят либо параллельно с изучаемым на уроках материалом, либо как повторение уже</w:t>
      </w:r>
      <w:r>
        <w:rPr>
          <w:spacing w:val="1"/>
        </w:rPr>
        <w:t xml:space="preserve"> </w:t>
      </w:r>
      <w:r>
        <w:t>полученных знаний.</w:t>
      </w:r>
    </w:p>
    <w:p w:rsidR="00073C12" w:rsidRDefault="00DF6423">
      <w:pPr>
        <w:pStyle w:val="a4"/>
        <w:spacing w:before="1"/>
        <w:ind w:right="122" w:firstLine="568"/>
        <w:jc w:val="both"/>
      </w:pP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кей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различные факторы: теоретические знания по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высказать свою.</w:t>
      </w:r>
    </w:p>
    <w:p w:rsidR="00073C12" w:rsidRDefault="00DF6423">
      <w:pPr>
        <w:pStyle w:val="a4"/>
        <w:ind w:right="130" w:firstLine="568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усовершенствовать аналитические и оценочные навыки, научиться работать в команде,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теоретический материал.</w:t>
      </w:r>
    </w:p>
    <w:p w:rsidR="00073C12" w:rsidRDefault="00DF6423">
      <w:pPr>
        <w:pStyle w:val="a4"/>
        <w:ind w:right="124" w:firstLine="707"/>
        <w:jc w:val="both"/>
      </w:pPr>
      <w:r>
        <w:t>Новизна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кейсов.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химии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жизни.</w:t>
      </w:r>
    </w:p>
    <w:p w:rsidR="00073C12" w:rsidRDefault="00073C12">
      <w:pPr>
        <w:pStyle w:val="a4"/>
        <w:ind w:left="0"/>
      </w:pPr>
    </w:p>
    <w:p w:rsidR="00073C12" w:rsidRDefault="00DF6423">
      <w:pPr>
        <w:pStyle w:val="a4"/>
        <w:spacing w:before="1"/>
        <w:ind w:right="128" w:firstLine="359"/>
        <w:jc w:val="both"/>
      </w:pPr>
      <w:r>
        <w:rPr>
          <w:b/>
        </w:rPr>
        <w:t xml:space="preserve">Цель курса: </w:t>
      </w:r>
      <w:r>
        <w:t>расширение и углубление знаний по предмету, создание воспитывающей</w:t>
      </w:r>
      <w:r>
        <w:rPr>
          <w:spacing w:val="1"/>
        </w:rPr>
        <w:t xml:space="preserve"> </w:t>
      </w:r>
      <w:r>
        <w:t>среды, обеспечивающей активизацию интеллектуальных интересов учащихся в 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здоровой,</w:t>
      </w:r>
      <w:r>
        <w:rPr>
          <w:spacing w:val="39"/>
        </w:rPr>
        <w:t xml:space="preserve"> </w:t>
      </w:r>
      <w:r>
        <w:t>творчески</w:t>
      </w:r>
      <w:r>
        <w:rPr>
          <w:spacing w:val="40"/>
        </w:rPr>
        <w:t xml:space="preserve"> </w:t>
      </w:r>
      <w:r>
        <w:t>растущей</w:t>
      </w:r>
      <w:r>
        <w:rPr>
          <w:spacing w:val="40"/>
        </w:rPr>
        <w:t xml:space="preserve"> </w:t>
      </w:r>
      <w:r>
        <w:t>личности,</w:t>
      </w:r>
      <w:r>
        <w:rPr>
          <w:spacing w:val="42"/>
        </w:rPr>
        <w:t xml:space="preserve"> </w:t>
      </w:r>
      <w:r>
        <w:t>подготовленной</w:t>
      </w:r>
      <w:r>
        <w:rPr>
          <w:spacing w:val="38"/>
        </w:rPr>
        <w:t xml:space="preserve"> </w:t>
      </w:r>
      <w:proofErr w:type="gramStart"/>
      <w:r>
        <w:t>к</w:t>
      </w:r>
      <w:proofErr w:type="gramEnd"/>
    </w:p>
    <w:p w:rsidR="00073C12" w:rsidRDefault="00073C12">
      <w:pPr>
        <w:jc w:val="both"/>
        <w:sectPr w:rsidR="00073C12">
          <w:pgSz w:w="11910" w:h="16840"/>
          <w:pgMar w:top="760" w:right="720" w:bottom="280" w:left="1480" w:header="720" w:footer="720" w:gutter="0"/>
          <w:cols w:space="720"/>
        </w:sectPr>
      </w:pPr>
    </w:p>
    <w:p w:rsidR="00073C12" w:rsidRDefault="00DF6423">
      <w:pPr>
        <w:pStyle w:val="a4"/>
        <w:spacing w:before="65"/>
      </w:pPr>
      <w:r>
        <w:lastRenderedPageBreak/>
        <w:t>жизнедеятельности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условиях,</w:t>
      </w:r>
      <w:r>
        <w:rPr>
          <w:spacing w:val="28"/>
        </w:rPr>
        <w:t xml:space="preserve"> </w:t>
      </w:r>
      <w:r>
        <w:t>способной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социально</w:t>
      </w:r>
      <w:r>
        <w:rPr>
          <w:spacing w:val="26"/>
        </w:rPr>
        <w:t xml:space="preserve"> </w:t>
      </w:r>
      <w:r>
        <w:t>значимую</w:t>
      </w:r>
      <w:r>
        <w:rPr>
          <w:spacing w:val="28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реализацию добровольческих</w:t>
      </w:r>
      <w:r>
        <w:rPr>
          <w:spacing w:val="-1"/>
        </w:rPr>
        <w:t xml:space="preserve"> </w:t>
      </w:r>
      <w:r>
        <w:t>инициатив.</w:t>
      </w:r>
    </w:p>
    <w:p w:rsidR="00073C12" w:rsidRDefault="00073C12">
      <w:pPr>
        <w:pStyle w:val="a4"/>
        <w:spacing w:before="5"/>
        <w:ind w:left="0"/>
      </w:pPr>
    </w:p>
    <w:p w:rsidR="00073C12" w:rsidRDefault="00DF6423">
      <w:pPr>
        <w:pStyle w:val="1"/>
        <w:spacing w:before="1" w:line="274" w:lineRule="exact"/>
        <w:ind w:left="581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073C12" w:rsidRDefault="00DF6423">
      <w:pPr>
        <w:pStyle w:val="a8"/>
        <w:numPr>
          <w:ilvl w:val="0"/>
          <w:numId w:val="2"/>
        </w:numPr>
        <w:tabs>
          <w:tab w:val="left" w:pos="463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самоуважения.</w:t>
      </w:r>
    </w:p>
    <w:p w:rsidR="00073C12" w:rsidRDefault="00DF6423">
      <w:pPr>
        <w:pStyle w:val="a8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сотрудничестве:</w:t>
      </w:r>
    </w:p>
    <w:p w:rsidR="00073C12" w:rsidRDefault="00DF6423">
      <w:pPr>
        <w:pStyle w:val="a8"/>
        <w:numPr>
          <w:ilvl w:val="0"/>
          <w:numId w:val="3"/>
        </w:numPr>
        <w:tabs>
          <w:tab w:val="left" w:pos="525"/>
        </w:tabs>
        <w:ind w:right="938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73C12" w:rsidRDefault="00DF6423">
      <w:pPr>
        <w:pStyle w:val="a8"/>
        <w:numPr>
          <w:ilvl w:val="0"/>
          <w:numId w:val="3"/>
        </w:numPr>
        <w:tabs>
          <w:tab w:val="left" w:pos="522"/>
        </w:tabs>
        <w:spacing w:line="275" w:lineRule="exact"/>
        <w:ind w:left="522" w:hanging="300"/>
        <w:rPr>
          <w:sz w:val="24"/>
        </w:rPr>
      </w:pP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чутко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сопереживать;</w:t>
      </w:r>
    </w:p>
    <w:p w:rsidR="00073C12" w:rsidRDefault="00DF6423">
      <w:pPr>
        <w:pStyle w:val="a8"/>
        <w:numPr>
          <w:ilvl w:val="0"/>
          <w:numId w:val="3"/>
        </w:numPr>
        <w:tabs>
          <w:tab w:val="left" w:pos="582"/>
        </w:tabs>
        <w:spacing w:line="275" w:lineRule="exact"/>
        <w:ind w:left="582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073C12" w:rsidRDefault="00DF6423">
      <w:pPr>
        <w:pStyle w:val="a8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ею:</w:t>
      </w:r>
    </w:p>
    <w:p w:rsidR="00073C12" w:rsidRDefault="00DF6423">
      <w:pPr>
        <w:pStyle w:val="a8"/>
        <w:numPr>
          <w:ilvl w:val="0"/>
          <w:numId w:val="3"/>
        </w:numPr>
        <w:tabs>
          <w:tab w:val="left" w:pos="522"/>
        </w:tabs>
        <w:ind w:left="522" w:hanging="30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настойчивости;</w:t>
      </w:r>
    </w:p>
    <w:p w:rsidR="00073C12" w:rsidRDefault="00DF6423">
      <w:pPr>
        <w:pStyle w:val="a8"/>
        <w:numPr>
          <w:ilvl w:val="0"/>
          <w:numId w:val="3"/>
        </w:numPr>
        <w:tabs>
          <w:tab w:val="left" w:pos="522"/>
        </w:tabs>
        <w:ind w:right="1233" w:firstLine="0"/>
        <w:rPr>
          <w:sz w:val="24"/>
        </w:rPr>
      </w:pPr>
      <w:r>
        <w:rPr>
          <w:sz w:val="24"/>
        </w:rPr>
        <w:t>формирование навыков организации рабочего пространства и 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073C12" w:rsidRDefault="00DF6423">
      <w:pPr>
        <w:pStyle w:val="a8"/>
        <w:numPr>
          <w:ilvl w:val="0"/>
          <w:numId w:val="3"/>
        </w:numPr>
        <w:tabs>
          <w:tab w:val="left" w:pos="522"/>
        </w:tabs>
        <w:ind w:right="954" w:firstLine="0"/>
        <w:jc w:val="both"/>
        <w:rPr>
          <w:sz w:val="24"/>
        </w:rPr>
      </w:pPr>
      <w:r>
        <w:rPr>
          <w:sz w:val="24"/>
        </w:rPr>
        <w:t>формирование умения самостоятельно и совместно планировать деятельность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сотрудничество; — формирование умения самостоятельно и совместно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073C12" w:rsidRDefault="00DF6423">
      <w:pPr>
        <w:pStyle w:val="a8"/>
        <w:numPr>
          <w:ilvl w:val="0"/>
          <w:numId w:val="2"/>
        </w:numPr>
        <w:tabs>
          <w:tab w:val="left" w:pos="463"/>
        </w:tabs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073C12" w:rsidRDefault="00DF6423">
      <w:pPr>
        <w:pStyle w:val="a8"/>
        <w:numPr>
          <w:ilvl w:val="0"/>
          <w:numId w:val="2"/>
        </w:numPr>
        <w:tabs>
          <w:tab w:val="left" w:pos="463"/>
        </w:tabs>
        <w:ind w:left="222" w:right="854" w:firstLine="0"/>
        <w:jc w:val="both"/>
        <w:rPr>
          <w:sz w:val="24"/>
        </w:rPr>
      </w:pPr>
      <w:r>
        <w:rPr>
          <w:sz w:val="24"/>
        </w:rPr>
        <w:t>Формирование умения работать с информацией (сбор, систематизация, 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использование).</w:t>
      </w:r>
    </w:p>
    <w:p w:rsidR="00073C12" w:rsidRDefault="00DF6423">
      <w:pPr>
        <w:pStyle w:val="1"/>
        <w:numPr>
          <w:ilvl w:val="0"/>
          <w:numId w:val="1"/>
        </w:numPr>
        <w:tabs>
          <w:tab w:val="left" w:pos="2085"/>
        </w:tabs>
        <w:spacing w:before="17" w:line="540" w:lineRule="atLeast"/>
        <w:ind w:left="930" w:right="1690" w:firstLine="847"/>
        <w:jc w:val="both"/>
        <w:rPr>
          <w:b w:val="0"/>
        </w:rPr>
      </w:pPr>
      <w:r>
        <w:t>Планируемые результаты освоения содержания курса</w:t>
      </w:r>
      <w:r>
        <w:rPr>
          <w:spacing w:val="-57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rPr>
          <w:b w:val="0"/>
        </w:rPr>
        <w:t>являются:</w:t>
      </w:r>
    </w:p>
    <w:p w:rsidR="00073C12" w:rsidRDefault="00DF6423">
      <w:pPr>
        <w:spacing w:before="7"/>
        <w:ind w:left="222" w:right="128"/>
        <w:rPr>
          <w:sz w:val="24"/>
        </w:rPr>
      </w:pPr>
      <w:r>
        <w:rPr>
          <w:i/>
          <w:sz w:val="24"/>
        </w:rPr>
        <w:t>-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0"/>
          <w:sz w:val="24"/>
        </w:rPr>
        <w:t xml:space="preserve"> </w:t>
      </w:r>
      <w:r>
        <w:rPr>
          <w:sz w:val="24"/>
        </w:rPr>
        <w:t>науку,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целеустремленность, 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самооценка;</w:t>
      </w:r>
    </w:p>
    <w:p w:rsidR="00073C12" w:rsidRDefault="00DF6423">
      <w:pPr>
        <w:pStyle w:val="a8"/>
        <w:numPr>
          <w:ilvl w:val="0"/>
          <w:numId w:val="4"/>
        </w:numPr>
        <w:tabs>
          <w:tab w:val="left" w:pos="439"/>
        </w:tabs>
        <w:spacing w:before="1"/>
        <w:ind w:right="132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9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траектории;</w:t>
      </w:r>
    </w:p>
    <w:p w:rsidR="00073C12" w:rsidRDefault="00DF6423">
      <w:pPr>
        <w:pStyle w:val="a8"/>
        <w:numPr>
          <w:ilvl w:val="0"/>
          <w:numId w:val="4"/>
        </w:numPr>
        <w:tabs>
          <w:tab w:val="left" w:pos="412"/>
        </w:tabs>
        <w:ind w:right="133" w:firstLine="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сфере: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073C12" w:rsidRDefault="00073C12">
      <w:pPr>
        <w:pStyle w:val="a4"/>
        <w:ind w:left="0"/>
      </w:pPr>
    </w:p>
    <w:p w:rsidR="00073C12" w:rsidRDefault="00DF6423">
      <w:pPr>
        <w:ind w:left="930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73C12" w:rsidRDefault="00DF6423">
      <w:pPr>
        <w:ind w:left="22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073C12" w:rsidRDefault="00DF6423">
      <w:pPr>
        <w:pStyle w:val="a4"/>
      </w:pPr>
      <w:r>
        <w:t>описывать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проведенные</w:t>
      </w:r>
      <w:r>
        <w:rPr>
          <w:spacing w:val="-6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эксперименты;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 и явления;</w:t>
      </w:r>
    </w:p>
    <w:p w:rsidR="00073C12" w:rsidRDefault="00DF6423">
      <w:pPr>
        <w:pStyle w:val="a4"/>
      </w:pPr>
      <w:r>
        <w:t>давать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понятий;</w:t>
      </w:r>
    </w:p>
    <w:p w:rsidR="00073C12" w:rsidRDefault="00DF6423">
      <w:pPr>
        <w:pStyle w:val="a4"/>
      </w:pPr>
      <w:r>
        <w:t>описывать и различать изученные вещества, применяемые в повседневной жизни;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5"/>
        </w:rPr>
        <w:t xml:space="preserve"> </w:t>
      </w:r>
      <w:r>
        <w:t>изученный</w:t>
      </w:r>
      <w:r>
        <w:rPr>
          <w:spacing w:val="5"/>
        </w:rPr>
        <w:t xml:space="preserve"> </w:t>
      </w:r>
      <w:r>
        <w:t>материал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химическую</w:t>
      </w:r>
      <w:r>
        <w:rPr>
          <w:spacing w:val="8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полученную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источников;</w:t>
      </w:r>
    </w:p>
    <w:p w:rsidR="00073C12" w:rsidRDefault="00DF6423">
      <w:pPr>
        <w:pStyle w:val="a4"/>
        <w:spacing w:before="1"/>
        <w:ind w:right="4415"/>
      </w:pPr>
      <w:r>
        <w:t>делать выводы и умозаключения из наблюдений;</w:t>
      </w:r>
      <w:r>
        <w:rPr>
          <w:spacing w:val="-57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обращаться веществами.</w:t>
      </w:r>
    </w:p>
    <w:p w:rsidR="00073C12" w:rsidRDefault="00DF6423">
      <w:pPr>
        <w:pStyle w:val="a8"/>
        <w:numPr>
          <w:ilvl w:val="0"/>
          <w:numId w:val="5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трудовой сфере:</w:t>
      </w:r>
    </w:p>
    <w:p w:rsidR="00073C12" w:rsidRDefault="00DF6423">
      <w:pPr>
        <w:pStyle w:val="a4"/>
      </w:pPr>
      <w:r>
        <w:t>планировать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самостоятельную</w:t>
      </w:r>
      <w:r>
        <w:rPr>
          <w:spacing w:val="54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повторению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части,</w:t>
      </w:r>
    </w:p>
    <w:p w:rsidR="00073C12" w:rsidRDefault="00DF6423">
      <w:pPr>
        <w:pStyle w:val="a4"/>
        <w:ind w:right="128"/>
      </w:pPr>
      <w:r>
        <w:t>планировать и проводить химический эксперимент; использовать вещества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предназначением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свойствами.</w:t>
      </w:r>
    </w:p>
    <w:p w:rsidR="00073C12" w:rsidRDefault="00DF6423">
      <w:pPr>
        <w:pStyle w:val="a8"/>
        <w:numPr>
          <w:ilvl w:val="0"/>
          <w:numId w:val="5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ценностно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сфере:</w:t>
      </w:r>
    </w:p>
    <w:p w:rsidR="00073C12" w:rsidRDefault="00DF6423">
      <w:pPr>
        <w:pStyle w:val="a4"/>
        <w:tabs>
          <w:tab w:val="left" w:pos="5272"/>
          <w:tab w:val="left" w:pos="7067"/>
          <w:tab w:val="left" w:pos="8131"/>
          <w:tab w:val="left" w:pos="9448"/>
        </w:tabs>
        <w:ind w:right="126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для</w:t>
      </w:r>
      <w:r>
        <w:tab/>
        <w:t>окружающей</w:t>
      </w:r>
      <w:r>
        <w:tab/>
        <w:t>среды</w:t>
      </w:r>
      <w:r>
        <w:tab/>
        <w:t>бытовой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производственной деятельности  человека.</w:t>
      </w:r>
    </w:p>
    <w:p w:rsidR="00073C12" w:rsidRDefault="00DF6423">
      <w:pPr>
        <w:pStyle w:val="a8"/>
        <w:numPr>
          <w:ilvl w:val="0"/>
          <w:numId w:val="5"/>
        </w:numPr>
        <w:tabs>
          <w:tab w:val="left" w:pos="362"/>
        </w:tabs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жизнедеятельности:</w:t>
      </w:r>
    </w:p>
    <w:p w:rsidR="00073C12" w:rsidRDefault="00DF6423">
      <w:pPr>
        <w:pStyle w:val="a4"/>
      </w:pPr>
      <w:r>
        <w:t>оказывать</w:t>
      </w:r>
      <w:r>
        <w:rPr>
          <w:spacing w:val="16"/>
        </w:rPr>
        <w:t xml:space="preserve"> </w:t>
      </w:r>
      <w:r>
        <w:t>первую</w:t>
      </w:r>
      <w:r>
        <w:rPr>
          <w:spacing w:val="16"/>
        </w:rPr>
        <w:t xml:space="preserve"> </w:t>
      </w:r>
      <w:r>
        <w:t>помощь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отравлениях,</w:t>
      </w:r>
      <w:r>
        <w:rPr>
          <w:spacing w:val="16"/>
        </w:rPr>
        <w:t xml:space="preserve"> </w:t>
      </w:r>
      <w:r>
        <w:t>ожогах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травмах,</w:t>
      </w:r>
      <w:r>
        <w:rPr>
          <w:spacing w:val="16"/>
        </w:rPr>
        <w:t xml:space="preserve"> </w:t>
      </w:r>
      <w:r>
        <w:t>связанных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веществами</w:t>
      </w:r>
      <w:r>
        <w:rPr>
          <w:spacing w:val="-1"/>
        </w:rPr>
        <w:t xml:space="preserve"> </w:t>
      </w:r>
      <w:r>
        <w:t>и лабораторным</w:t>
      </w:r>
      <w:r>
        <w:rPr>
          <w:spacing w:val="-1"/>
        </w:rPr>
        <w:t xml:space="preserve"> </w:t>
      </w:r>
      <w:r>
        <w:t>оборудованием.</w:t>
      </w:r>
    </w:p>
    <w:p w:rsidR="00073C12" w:rsidRDefault="00073C12">
      <w:pPr>
        <w:pStyle w:val="a4"/>
        <w:ind w:left="0"/>
      </w:pPr>
    </w:p>
    <w:p w:rsidR="00073C12" w:rsidRDefault="00DF6423">
      <w:pPr>
        <w:spacing w:before="1"/>
        <w:ind w:left="930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73C12" w:rsidRDefault="00073C12">
      <w:pPr>
        <w:rPr>
          <w:sz w:val="24"/>
        </w:rPr>
        <w:sectPr w:rsidR="00073C12">
          <w:footerReference w:type="default" r:id="rId11"/>
          <w:pgSz w:w="11910" w:h="16840"/>
          <w:pgMar w:top="760" w:right="720" w:bottom="840" w:left="1480" w:header="0" w:footer="654" w:gutter="0"/>
          <w:pgNumType w:start="3"/>
          <w:cols w:space="720"/>
        </w:sectPr>
      </w:pPr>
    </w:p>
    <w:p w:rsidR="00073C12" w:rsidRDefault="00DF6423">
      <w:pPr>
        <w:pStyle w:val="a8"/>
        <w:numPr>
          <w:ilvl w:val="0"/>
          <w:numId w:val="6"/>
        </w:numPr>
        <w:tabs>
          <w:tab w:val="left" w:pos="364"/>
        </w:tabs>
        <w:spacing w:before="65"/>
        <w:ind w:left="363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03"/>
        </w:tabs>
        <w:ind w:right="126" w:firstLine="0"/>
        <w:rPr>
          <w:sz w:val="24"/>
        </w:rPr>
      </w:pPr>
      <w:r>
        <w:rPr>
          <w:sz w:val="24"/>
        </w:rPr>
        <w:t>владение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естественно-научными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исследование;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98"/>
        </w:tabs>
        <w:spacing w:before="1"/>
        <w:ind w:right="127" w:firstLine="0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73C12" w:rsidRDefault="00DF6423">
      <w:pPr>
        <w:pStyle w:val="a4"/>
        <w:ind w:firstLine="707"/>
      </w:pPr>
      <w:r>
        <w:t>Освоение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proofErr w:type="gramStart"/>
      <w:r>
        <w:t>обучающимися</w:t>
      </w:r>
      <w:proofErr w:type="gramEnd"/>
      <w:r>
        <w:rPr>
          <w:spacing w:val="14"/>
        </w:rPr>
        <w:t xml:space="preserve"> </w:t>
      </w:r>
      <w:r>
        <w:t>позволит</w:t>
      </w:r>
      <w:r>
        <w:rPr>
          <w:spacing w:val="12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073C12" w:rsidRDefault="00073C12">
      <w:pPr>
        <w:pStyle w:val="a4"/>
        <w:spacing w:before="2"/>
        <w:ind w:left="0"/>
      </w:pPr>
    </w:p>
    <w:p w:rsidR="00073C12" w:rsidRDefault="00DF6423">
      <w:pPr>
        <w:pStyle w:val="2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 личностных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рамках:</w:t>
      </w:r>
    </w:p>
    <w:p w:rsidR="00073C12" w:rsidRDefault="00DF6423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Когнитивного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03"/>
        </w:tabs>
        <w:ind w:right="135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проявлениях;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34"/>
        </w:tabs>
        <w:ind w:right="128" w:firstLine="0"/>
        <w:rPr>
          <w:sz w:val="24"/>
        </w:rPr>
      </w:pP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социально-критического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взаимодействий.</w:t>
      </w:r>
    </w:p>
    <w:p w:rsidR="00073C12" w:rsidRDefault="00DF6423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Деятельностного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компонента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36"/>
        </w:tabs>
        <w:ind w:right="138" w:firstLine="0"/>
        <w:rPr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82"/>
        </w:tabs>
        <w:ind w:right="136" w:firstLine="0"/>
        <w:rPr>
          <w:sz w:val="24"/>
        </w:rPr>
      </w:pPr>
      <w:r>
        <w:rPr>
          <w:sz w:val="24"/>
        </w:rPr>
        <w:t>устойчивый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смыслообразующей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073C12" w:rsidRDefault="00DF6423">
      <w:pPr>
        <w:ind w:left="222"/>
        <w:rPr>
          <w:i/>
          <w:sz w:val="24"/>
        </w:rPr>
      </w:pPr>
      <w:r>
        <w:rPr>
          <w:i/>
          <w:sz w:val="24"/>
        </w:rPr>
        <w:t>Ценностного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сформирована: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22"/>
        </w:tabs>
        <w:ind w:right="1680" w:firstLine="0"/>
        <w:rPr>
          <w:sz w:val="24"/>
        </w:rPr>
      </w:pPr>
      <w:r>
        <w:rPr>
          <w:sz w:val="24"/>
        </w:rPr>
        <w:t>потребность в самовыражении и самореализации, социальном признании.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самовоспитанию;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1"/>
          <w:sz w:val="24"/>
        </w:rPr>
        <w:t xml:space="preserve"> </w:t>
      </w:r>
      <w:r>
        <w:rPr>
          <w:sz w:val="24"/>
        </w:rPr>
        <w:t>к учению.</w:t>
      </w:r>
    </w:p>
    <w:p w:rsidR="00073C12" w:rsidRDefault="00073C12">
      <w:pPr>
        <w:pStyle w:val="a4"/>
        <w:spacing w:before="4"/>
        <w:ind w:left="0"/>
      </w:pPr>
    </w:p>
    <w:p w:rsidR="00073C12" w:rsidRDefault="00DF6423">
      <w:pPr>
        <w:pStyle w:val="2"/>
        <w:ind w:left="282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</w:p>
    <w:p w:rsidR="00073C12" w:rsidRDefault="00DF6423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00"/>
        </w:tabs>
        <w:ind w:right="1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цели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учета</w:t>
      </w:r>
      <w:r>
        <w:rPr>
          <w:spacing w:val="3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79"/>
        </w:tabs>
        <w:spacing w:before="1"/>
        <w:ind w:right="128" w:firstLine="0"/>
        <w:rPr>
          <w:sz w:val="24"/>
        </w:rPr>
      </w:pPr>
      <w:r>
        <w:rPr>
          <w:sz w:val="24"/>
        </w:rPr>
        <w:t>целеполаганию,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целей.</w:t>
      </w:r>
    </w:p>
    <w:p w:rsidR="00073C12" w:rsidRDefault="00DF6423">
      <w:pPr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86"/>
        </w:tabs>
        <w:ind w:right="129" w:firstLine="0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073C12" w:rsidRDefault="00073C12">
      <w:pPr>
        <w:pStyle w:val="a4"/>
        <w:spacing w:before="5"/>
        <w:ind w:left="0"/>
      </w:pPr>
    </w:p>
    <w:p w:rsidR="00073C12" w:rsidRDefault="00DF6423">
      <w:pPr>
        <w:pStyle w:val="2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</w:p>
    <w:p w:rsidR="00073C12" w:rsidRDefault="00DF6423">
      <w:pPr>
        <w:spacing w:line="274" w:lineRule="exact"/>
        <w:ind w:left="222"/>
        <w:rPr>
          <w:i/>
          <w:sz w:val="24"/>
        </w:rPr>
      </w:pPr>
      <w:r>
        <w:rPr>
          <w:i/>
          <w:sz w:val="24"/>
        </w:rPr>
        <w:t>Научится: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76"/>
        </w:tabs>
        <w:ind w:right="12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интернета.</w:t>
      </w:r>
    </w:p>
    <w:p w:rsidR="00073C12" w:rsidRDefault="00DF6423">
      <w:pPr>
        <w:ind w:left="222"/>
        <w:rPr>
          <w:i/>
          <w:sz w:val="24"/>
        </w:rPr>
      </w:pP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83"/>
        </w:tabs>
        <w:ind w:right="13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применения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связях 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аргументации.</w:t>
      </w:r>
    </w:p>
    <w:p w:rsidR="00073C12" w:rsidRDefault="00073C12">
      <w:pPr>
        <w:pStyle w:val="a4"/>
        <w:spacing w:before="4"/>
        <w:ind w:left="0"/>
      </w:pPr>
    </w:p>
    <w:p w:rsidR="00073C12" w:rsidRDefault="00DF6423">
      <w:pPr>
        <w:pStyle w:val="2"/>
        <w:spacing w:before="1" w:line="240" w:lineRule="auto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</w:p>
    <w:p w:rsidR="00073C12" w:rsidRDefault="00073C12">
      <w:pPr>
        <w:sectPr w:rsidR="00073C12">
          <w:pgSz w:w="11910" w:h="16840"/>
          <w:pgMar w:top="760" w:right="720" w:bottom="920" w:left="1480" w:header="0" w:footer="654" w:gutter="0"/>
          <w:cols w:space="720"/>
        </w:sectPr>
      </w:pPr>
    </w:p>
    <w:p w:rsidR="00073C12" w:rsidRDefault="00DF6423">
      <w:pPr>
        <w:spacing w:before="65"/>
        <w:ind w:left="222"/>
        <w:rPr>
          <w:i/>
          <w:sz w:val="24"/>
        </w:rPr>
      </w:pPr>
      <w:r>
        <w:rPr>
          <w:i/>
          <w:sz w:val="24"/>
        </w:rPr>
        <w:lastRenderedPageBreak/>
        <w:t>Научится: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19"/>
        </w:tabs>
        <w:ind w:right="136" w:firstLine="0"/>
        <w:rPr>
          <w:sz w:val="24"/>
        </w:rPr>
      </w:pPr>
      <w:r>
        <w:rPr>
          <w:sz w:val="24"/>
        </w:rPr>
        <w:t>адекватно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443"/>
        </w:tabs>
        <w:ind w:right="137" w:firstLine="0"/>
        <w:rPr>
          <w:sz w:val="24"/>
        </w:rPr>
      </w:pPr>
      <w:r>
        <w:rPr>
          <w:sz w:val="24"/>
        </w:rPr>
        <w:t>интегрироваться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взрослыми.</w:t>
      </w:r>
    </w:p>
    <w:p w:rsidR="00073C12" w:rsidRDefault="00DF6423">
      <w:pPr>
        <w:spacing w:line="275" w:lineRule="exact"/>
        <w:ind w:left="222"/>
        <w:rPr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81"/>
        </w:tabs>
        <w:ind w:right="128" w:firstLine="0"/>
        <w:rPr>
          <w:sz w:val="24"/>
        </w:rPr>
      </w:pPr>
      <w:r>
        <w:rPr>
          <w:sz w:val="24"/>
        </w:rPr>
        <w:t>оказывать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тем,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кого</w:t>
      </w:r>
      <w:r>
        <w:rPr>
          <w:spacing w:val="17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73C12" w:rsidRDefault="00DF6423">
      <w:pPr>
        <w:pStyle w:val="a8"/>
        <w:numPr>
          <w:ilvl w:val="0"/>
          <w:numId w:val="6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073C12" w:rsidRDefault="00073C12">
      <w:pPr>
        <w:pStyle w:val="a4"/>
        <w:ind w:left="0"/>
        <w:rPr>
          <w:sz w:val="26"/>
        </w:rPr>
      </w:pPr>
    </w:p>
    <w:p w:rsidR="00073C12" w:rsidRDefault="00DF6423">
      <w:pPr>
        <w:pStyle w:val="1"/>
        <w:spacing w:before="224"/>
        <w:ind w:left="839" w:right="751"/>
        <w:jc w:val="center"/>
      </w:pPr>
      <w:r>
        <w:t>III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073C12" w:rsidRDefault="00073C12">
      <w:pPr>
        <w:pStyle w:val="a4"/>
        <w:spacing w:before="3"/>
        <w:ind w:left="0"/>
        <w:rPr>
          <w:b/>
          <w:sz w:val="32"/>
        </w:rPr>
      </w:pPr>
    </w:p>
    <w:p w:rsidR="00073C12" w:rsidRDefault="00DF6423">
      <w:pPr>
        <w:pStyle w:val="a4"/>
        <w:spacing w:before="1"/>
        <w:ind w:right="190"/>
      </w:pPr>
      <w:r>
        <w:t>В процессе занятий ведущими методами и приемами организации деятельности учащихся</w:t>
      </w:r>
      <w:r>
        <w:rPr>
          <w:spacing w:val="-57"/>
        </w:rPr>
        <w:t xml:space="preserve"> </w:t>
      </w:r>
      <w:r>
        <w:t>являются:</w:t>
      </w:r>
    </w:p>
    <w:p w:rsidR="00073C12" w:rsidRDefault="00DF6423">
      <w:pPr>
        <w:pStyle w:val="a4"/>
        <w:ind w:right="2229" w:firstLine="60"/>
      </w:pPr>
      <w:r>
        <w:t>− метод слухового восприятия и словесной 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приемы: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беседа, выступление;</w:t>
      </w:r>
    </w:p>
    <w:p w:rsidR="00073C12" w:rsidRDefault="00DF6423">
      <w:pPr>
        <w:pStyle w:val="a4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стимулирования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мотивации;</w:t>
      </w:r>
    </w:p>
    <w:p w:rsidR="00073C12" w:rsidRDefault="00DF6423">
      <w:pPr>
        <w:pStyle w:val="a4"/>
        <w:ind w:right="140"/>
        <w:jc w:val="both"/>
      </w:pPr>
      <w:r>
        <w:t>приемы: создание ситуации успеха, поощрение, выполнение творческих заданий, создание</w:t>
      </w:r>
      <w:r>
        <w:rPr>
          <w:spacing w:val="-58"/>
        </w:rPr>
        <w:t xml:space="preserve"> </w:t>
      </w:r>
      <w:r>
        <w:t>проблемной ситуации, прогнозирование будущей деятельности, корректное предъявление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заинтересованность результатами</w:t>
      </w:r>
      <w:r>
        <w:rPr>
          <w:spacing w:val="2"/>
        </w:rPr>
        <w:t xml:space="preserve"> </w:t>
      </w:r>
      <w:r>
        <w:t>работы;</w:t>
      </w:r>
    </w:p>
    <w:p w:rsidR="00073C12" w:rsidRDefault="00DF6423">
      <w:pPr>
        <w:pStyle w:val="a4"/>
        <w:jc w:val="both"/>
      </w:pPr>
      <w:r>
        <w:t>−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073C12" w:rsidRDefault="00DF6423">
      <w:pPr>
        <w:pStyle w:val="a4"/>
        <w:ind w:right="1223" w:firstLine="60"/>
      </w:pPr>
      <w:r>
        <w:t>приемы: составление плана, тезисов выступлений, редактирование, оценивание</w:t>
      </w:r>
      <w:r>
        <w:rPr>
          <w:spacing w:val="-58"/>
        </w:rPr>
        <w:t xml:space="preserve"> </w:t>
      </w:r>
      <w:r>
        <w:t>выступлений,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и таблиц;</w:t>
      </w:r>
    </w:p>
    <w:p w:rsidR="00073C12" w:rsidRDefault="00DF6423">
      <w:pPr>
        <w:pStyle w:val="a4"/>
      </w:pPr>
      <w:r>
        <w:t>−</w:t>
      </w:r>
      <w:r>
        <w:rPr>
          <w:spacing w:val="-2"/>
        </w:rPr>
        <w:t xml:space="preserve"> </w:t>
      </w:r>
      <w:r>
        <w:t>метод контроля;</w:t>
      </w:r>
    </w:p>
    <w:p w:rsidR="00073C12" w:rsidRDefault="00DF6423">
      <w:pPr>
        <w:pStyle w:val="a4"/>
        <w:ind w:right="1363"/>
      </w:pPr>
      <w:proofErr w:type="gramStart"/>
      <w:r>
        <w:t>приемы: анализ выступлений, наблюдения, самооценка, оценка группы, тесты,</w:t>
      </w:r>
      <w:r>
        <w:rPr>
          <w:spacing w:val="-57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занятиях, защита</w:t>
      </w:r>
      <w:r>
        <w:rPr>
          <w:spacing w:val="-1"/>
        </w:rPr>
        <w:t xml:space="preserve"> </w:t>
      </w:r>
      <w:r>
        <w:t>проекта.</w:t>
      </w:r>
      <w:proofErr w:type="gramEnd"/>
    </w:p>
    <w:p w:rsidR="00073C12" w:rsidRDefault="00073C12">
      <w:pPr>
        <w:pStyle w:val="a4"/>
        <w:spacing w:before="5"/>
        <w:ind w:left="0"/>
      </w:pPr>
    </w:p>
    <w:p w:rsidR="00073C12" w:rsidRDefault="00DF6423">
      <w:pPr>
        <w:pStyle w:val="1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обучения:</w:t>
      </w:r>
    </w:p>
    <w:p w:rsidR="00073C12" w:rsidRDefault="00DF6423">
      <w:pPr>
        <w:pStyle w:val="a4"/>
        <w:spacing w:line="274" w:lineRule="exact"/>
      </w:pPr>
      <w:r>
        <w:t>−</w:t>
      </w:r>
      <w:r>
        <w:rPr>
          <w:spacing w:val="-4"/>
        </w:rPr>
        <w:t xml:space="preserve"> </w:t>
      </w:r>
      <w:r>
        <w:t>групповые;</w:t>
      </w:r>
    </w:p>
    <w:p w:rsidR="00073C12" w:rsidRDefault="00DF6423">
      <w:pPr>
        <w:pStyle w:val="a4"/>
      </w:pPr>
      <w:r>
        <w:t>−</w:t>
      </w:r>
      <w:r>
        <w:rPr>
          <w:spacing w:val="-5"/>
        </w:rPr>
        <w:t xml:space="preserve"> </w:t>
      </w:r>
      <w:r>
        <w:t>индивидуальные;</w:t>
      </w:r>
    </w:p>
    <w:p w:rsidR="00073C12" w:rsidRDefault="00DF6423">
      <w:pPr>
        <w:pStyle w:val="a4"/>
        <w:ind w:left="282"/>
      </w:pPr>
      <w:r>
        <w:t>−</w:t>
      </w:r>
      <w:r>
        <w:rPr>
          <w:spacing w:val="-2"/>
        </w:rPr>
        <w:t xml:space="preserve"> </w:t>
      </w:r>
      <w:r>
        <w:t>фронтальные.</w:t>
      </w:r>
    </w:p>
    <w:p w:rsidR="00073C12" w:rsidRDefault="00073C12">
      <w:pPr>
        <w:pStyle w:val="a4"/>
        <w:ind w:left="0"/>
        <w:rPr>
          <w:sz w:val="26"/>
        </w:rPr>
      </w:pPr>
    </w:p>
    <w:p w:rsidR="00073C12" w:rsidRDefault="00073C12">
      <w:pPr>
        <w:pStyle w:val="a4"/>
        <w:spacing w:before="10"/>
        <w:ind w:left="0"/>
        <w:rPr>
          <w:sz w:val="22"/>
        </w:rPr>
      </w:pPr>
    </w:p>
    <w:p w:rsidR="00073C12" w:rsidRDefault="00DF6423">
      <w:pPr>
        <w:pStyle w:val="1"/>
        <w:ind w:left="1902"/>
      </w:pPr>
      <w:r>
        <w:t>IV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073C12" w:rsidRDefault="00DF6423">
      <w:pPr>
        <w:pStyle w:val="a4"/>
        <w:spacing w:before="96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73C12" w:rsidRDefault="00DF6423">
      <w:pPr>
        <w:pStyle w:val="a8"/>
        <w:numPr>
          <w:ilvl w:val="1"/>
          <w:numId w:val="6"/>
        </w:numPr>
        <w:tabs>
          <w:tab w:val="left" w:pos="941"/>
          <w:tab w:val="left" w:pos="942"/>
        </w:tabs>
        <w:spacing w:before="5" w:line="237" w:lineRule="auto"/>
        <w:ind w:left="941" w:right="134"/>
        <w:rPr>
          <w:sz w:val="24"/>
        </w:rPr>
      </w:pPr>
      <w:r>
        <w:rPr>
          <w:sz w:val="24"/>
        </w:rPr>
        <w:t>текущий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073C12" w:rsidRDefault="00DF6423">
      <w:pPr>
        <w:pStyle w:val="a8"/>
        <w:numPr>
          <w:ilvl w:val="1"/>
          <w:numId w:val="6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тестирования);</w:t>
      </w:r>
    </w:p>
    <w:p w:rsidR="00073C12" w:rsidRDefault="00DF6423">
      <w:pPr>
        <w:pStyle w:val="a8"/>
        <w:numPr>
          <w:ilvl w:val="1"/>
          <w:numId w:val="6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)</w:t>
      </w:r>
    </w:p>
    <w:p w:rsidR="00073C12" w:rsidRDefault="00073C12">
      <w:pPr>
        <w:pStyle w:val="a4"/>
        <w:spacing w:before="7"/>
        <w:ind w:left="0"/>
        <w:rPr>
          <w:sz w:val="40"/>
        </w:rPr>
      </w:pPr>
    </w:p>
    <w:p w:rsidR="00073C12" w:rsidRDefault="00DF6423">
      <w:pPr>
        <w:pStyle w:val="1"/>
        <w:spacing w:line="370" w:lineRule="atLeast"/>
        <w:ind w:right="2229" w:firstLine="2107"/>
      </w:pPr>
      <w:r>
        <w:t>V Содержания курса внеурочной деятельности</w:t>
      </w:r>
      <w:r>
        <w:rPr>
          <w:spacing w:val="-57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(3 часа)</w:t>
      </w:r>
    </w:p>
    <w:p w:rsidR="00073C12" w:rsidRDefault="00DF6423">
      <w:pPr>
        <w:pStyle w:val="a4"/>
        <w:spacing w:before="2"/>
        <w:ind w:right="3494"/>
      </w:pPr>
      <w:r>
        <w:t>Немного из истории химии. Химия вчера, сегодня, завтра.</w:t>
      </w:r>
      <w:r>
        <w:rPr>
          <w:spacing w:val="-57"/>
        </w:rPr>
        <w:t xml:space="preserve"> </w:t>
      </w:r>
      <w:r>
        <w:t>Вещество,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веществ.</w:t>
      </w:r>
    </w:p>
    <w:p w:rsidR="00073C12" w:rsidRDefault="00DF6423">
      <w:pPr>
        <w:pStyle w:val="a4"/>
      </w:pPr>
      <w:r>
        <w:t>Отличие</w:t>
      </w:r>
      <w:r>
        <w:rPr>
          <w:spacing w:val="-4"/>
        </w:rPr>
        <w:t xml:space="preserve"> </w:t>
      </w:r>
      <w:r>
        <w:t>чистых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смесей.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смесей.</w:t>
      </w:r>
    </w:p>
    <w:p w:rsidR="00073C12" w:rsidRDefault="00DF6423">
      <w:pPr>
        <w:ind w:left="2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смесей».</w:t>
      </w:r>
    </w:p>
    <w:p w:rsidR="00073C12" w:rsidRDefault="00073C12">
      <w:pPr>
        <w:pStyle w:val="a4"/>
        <w:spacing w:before="5"/>
        <w:ind w:left="0"/>
      </w:pPr>
    </w:p>
    <w:p w:rsidR="00073C12" w:rsidRDefault="00DF6423">
      <w:pPr>
        <w:pStyle w:val="1"/>
        <w:jc w:val="both"/>
      </w:pPr>
      <w:r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073C12" w:rsidRDefault="00073C12">
      <w:pPr>
        <w:jc w:val="both"/>
        <w:sectPr w:rsidR="00073C12">
          <w:pgSz w:w="11910" w:h="16840"/>
          <w:pgMar w:top="760" w:right="720" w:bottom="920" w:left="1480" w:header="0" w:footer="654" w:gutter="0"/>
          <w:cols w:space="720"/>
        </w:sectPr>
      </w:pPr>
    </w:p>
    <w:p w:rsidR="00073C12" w:rsidRDefault="00DF6423">
      <w:pPr>
        <w:pStyle w:val="a4"/>
        <w:spacing w:before="65"/>
        <w:ind w:right="131"/>
        <w:jc w:val="both"/>
      </w:pPr>
      <w:r>
        <w:lastRenderedPageBreak/>
        <w:t>Признаки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.</w:t>
      </w:r>
      <w:r>
        <w:rPr>
          <w:spacing w:val="1"/>
        </w:rPr>
        <w:t xml:space="preserve"> </w:t>
      </w:r>
      <w:r>
        <w:t>Реакц</w:t>
      </w:r>
      <w:proofErr w:type="gramStart"/>
      <w:r>
        <w:t>ии</w:t>
      </w:r>
      <w:r>
        <w:rPr>
          <w:spacing w:val="1"/>
        </w:rPr>
        <w:t xml:space="preserve"> </w:t>
      </w:r>
      <w:r>
        <w:t>ио</w:t>
      </w:r>
      <w:proofErr w:type="gramEnd"/>
      <w:r>
        <w:t>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073C12" w:rsidRDefault="00DF6423">
      <w:pPr>
        <w:pStyle w:val="a4"/>
        <w:spacing w:before="1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железом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медного</w:t>
      </w:r>
      <w:r>
        <w:rPr>
          <w:spacing w:val="1"/>
        </w:rPr>
        <w:t xml:space="preserve"> </w:t>
      </w:r>
      <w:r>
        <w:t>купороса,</w:t>
      </w:r>
      <w:r>
        <w:rPr>
          <w:spacing w:val="-1"/>
        </w:rPr>
        <w:t xml:space="preserve"> </w:t>
      </w:r>
      <w:r>
        <w:t>водорода</w:t>
      </w:r>
      <w:r>
        <w:rPr>
          <w:spacing w:val="-1"/>
        </w:rPr>
        <w:t xml:space="preserve"> </w:t>
      </w:r>
      <w:r>
        <w:t>цинком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растворе соляной</w:t>
      </w:r>
      <w:r>
        <w:rPr>
          <w:spacing w:val="-1"/>
        </w:rPr>
        <w:t xml:space="preserve"> </w:t>
      </w:r>
      <w:r>
        <w:t>кислоты».</w:t>
      </w:r>
    </w:p>
    <w:p w:rsidR="00073C12" w:rsidRDefault="00DF6423">
      <w:pPr>
        <w:pStyle w:val="a4"/>
        <w:ind w:right="133"/>
        <w:jc w:val="both"/>
      </w:pPr>
      <w:r>
        <w:rPr>
          <w:b/>
        </w:rPr>
        <w:t>Лабораторная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«Реакция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карбонатом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кислотой, хлоридом бария и серной кислотой», «Реакция разложения гидроксида меди</w:t>
      </w:r>
      <w:r>
        <w:rPr>
          <w:spacing w:val="1"/>
        </w:rPr>
        <w:t xml:space="preserve"> </w:t>
      </w:r>
      <w:r>
        <w:t>(II)».</w:t>
      </w:r>
    </w:p>
    <w:p w:rsidR="00073C12" w:rsidRDefault="00073C12">
      <w:pPr>
        <w:pStyle w:val="a4"/>
        <w:spacing w:before="2"/>
        <w:ind w:left="0"/>
      </w:pPr>
    </w:p>
    <w:p w:rsidR="00073C12" w:rsidRDefault="00DF6423">
      <w:pPr>
        <w:pStyle w:val="1"/>
        <w:spacing w:line="274" w:lineRule="exact"/>
      </w:pPr>
      <w:r>
        <w:t>МЕТАЛЛЫ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часов)</w:t>
      </w:r>
    </w:p>
    <w:p w:rsidR="00073C12" w:rsidRDefault="00DF6423">
      <w:pPr>
        <w:pStyle w:val="a4"/>
        <w:spacing w:line="274" w:lineRule="exact"/>
        <w:ind w:left="282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</w:t>
      </w:r>
    </w:p>
    <w:p w:rsidR="00073C12" w:rsidRDefault="00DF6423">
      <w:pPr>
        <w:pStyle w:val="a4"/>
        <w:ind w:right="131"/>
        <w:jc w:val="both"/>
      </w:pPr>
      <w:r>
        <w:t>Общая характеристика металлов главных подгрупп I–III гру</w:t>
      </w:r>
      <w:proofErr w:type="gramStart"/>
      <w:r>
        <w:t>пп в св</w:t>
      </w:r>
      <w:proofErr w:type="gramEnd"/>
      <w:r>
        <w:t>язи с их положением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особенности 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073C12" w:rsidRDefault="00DF6423">
      <w:pPr>
        <w:pStyle w:val="a4"/>
        <w:spacing w:before="1"/>
        <w:ind w:right="290"/>
      </w:pPr>
      <w:r>
        <w:t>Характерные химические свойства простых веществ и соединений металлов - щелочных,</w:t>
      </w:r>
      <w:r>
        <w:rPr>
          <w:spacing w:val="-57"/>
        </w:rPr>
        <w:t xml:space="preserve"> </w:t>
      </w:r>
      <w:r>
        <w:t>щелочноземельных.</w:t>
      </w:r>
    </w:p>
    <w:p w:rsidR="00073C12" w:rsidRDefault="00DF6423">
      <w:pPr>
        <w:pStyle w:val="a4"/>
        <w:ind w:right="176"/>
      </w:pPr>
      <w:r>
        <w:t>Характеристика переходных элементов – меди, железа, алюминия по их положению в</w:t>
      </w:r>
      <w:r>
        <w:rPr>
          <w:spacing w:val="1"/>
        </w:rPr>
        <w:t xml:space="preserve"> </w:t>
      </w:r>
      <w:r>
        <w:t>периодической системе химических элементов Д.И. Менделеева и особенностям строения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атомов.</w:t>
      </w:r>
    </w:p>
    <w:p w:rsidR="00073C12" w:rsidRDefault="00DF6423">
      <w:pPr>
        <w:pStyle w:val="a4"/>
        <w:ind w:right="127"/>
        <w:jc w:val="both"/>
      </w:pPr>
      <w:r>
        <w:t>Металлы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руды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цветных,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металлические,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пассивных</w:t>
      </w:r>
      <w:r>
        <w:rPr>
          <w:spacing w:val="-1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Польза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металлов</w:t>
      </w:r>
      <w:r>
        <w:rPr>
          <w:spacing w:val="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</w:p>
    <w:p w:rsidR="00073C12" w:rsidRDefault="00DF6423">
      <w:pPr>
        <w:pStyle w:val="a4"/>
        <w:ind w:right="128"/>
        <w:jc w:val="both"/>
      </w:pPr>
      <w:r>
        <w:t>Электрохимический ряд напряжений металлов. Коррозия металлов. Механизм 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Антикоррозийные</w:t>
      </w:r>
      <w:r>
        <w:rPr>
          <w:spacing w:val="-3"/>
        </w:rPr>
        <w:t xml:space="preserve"> </w:t>
      </w:r>
      <w:r>
        <w:t>покрытия. Сплавы.</w:t>
      </w:r>
    </w:p>
    <w:p w:rsidR="00073C12" w:rsidRDefault="00DF6423">
      <w:pPr>
        <w:pStyle w:val="a4"/>
        <w:spacing w:before="1"/>
        <w:ind w:right="133"/>
        <w:jc w:val="both"/>
      </w:pPr>
      <w:r>
        <w:t>Реакции ОВР с участием металлов и их соединений. Цепочки превращений (по образцу</w:t>
      </w:r>
      <w:r>
        <w:rPr>
          <w:spacing w:val="1"/>
        </w:rPr>
        <w:t xml:space="preserve"> </w:t>
      </w:r>
      <w:r>
        <w:t>ОГЭ).</w:t>
      </w:r>
    </w:p>
    <w:p w:rsidR="00073C12" w:rsidRDefault="00DF6423">
      <w:pPr>
        <w:spacing w:before="2"/>
        <w:ind w:left="222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металлов»</w:t>
      </w:r>
    </w:p>
    <w:p w:rsidR="00073C12" w:rsidRDefault="00073C12">
      <w:pPr>
        <w:pStyle w:val="a4"/>
        <w:spacing w:before="3"/>
        <w:ind w:left="0"/>
        <w:rPr>
          <w:sz w:val="21"/>
        </w:rPr>
      </w:pPr>
    </w:p>
    <w:p w:rsidR="00073C12" w:rsidRDefault="00DF6423">
      <w:pPr>
        <w:pStyle w:val="1"/>
        <w:spacing w:line="274" w:lineRule="exact"/>
      </w:pPr>
      <w:r>
        <w:t>НЕМЕТАЛЛЫ</w:t>
      </w:r>
      <w:r>
        <w:rPr>
          <w:spacing w:val="-2"/>
        </w:rPr>
        <w:t xml:space="preserve"> </w:t>
      </w:r>
      <w:r>
        <w:t>(13</w:t>
      </w:r>
      <w:r>
        <w:rPr>
          <w:spacing w:val="-2"/>
        </w:rPr>
        <w:t xml:space="preserve"> </w:t>
      </w:r>
      <w:r>
        <w:t>часов)</w:t>
      </w:r>
    </w:p>
    <w:p w:rsidR="00073C12" w:rsidRDefault="00DF6423">
      <w:pPr>
        <w:pStyle w:val="a4"/>
        <w:spacing w:line="274" w:lineRule="exact"/>
        <w:jc w:val="both"/>
      </w:pPr>
      <w:r>
        <w:t>Неметаллы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ресурсов.</w:t>
      </w:r>
    </w:p>
    <w:p w:rsidR="00073C12" w:rsidRDefault="00DF6423">
      <w:pPr>
        <w:pStyle w:val="a4"/>
        <w:ind w:right="132"/>
        <w:jc w:val="both"/>
      </w:pP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простых веществ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неметаллов.</w:t>
      </w:r>
    </w:p>
    <w:p w:rsidR="00073C12" w:rsidRDefault="00DF6423">
      <w:pPr>
        <w:pStyle w:val="a4"/>
        <w:jc w:val="both"/>
      </w:pPr>
      <w:r>
        <w:t>Ряд</w:t>
      </w:r>
      <w:r>
        <w:rPr>
          <w:spacing w:val="-5"/>
        </w:rPr>
        <w:t xml:space="preserve"> </w:t>
      </w:r>
      <w:proofErr w:type="spellStart"/>
      <w:r>
        <w:t>электроотрицательности</w:t>
      </w:r>
      <w:proofErr w:type="spellEnd"/>
      <w:r>
        <w:t xml:space="preserve"> неметаллов.</w:t>
      </w:r>
      <w:r>
        <w:rPr>
          <w:spacing w:val="-5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неметаллов.</w:t>
      </w:r>
    </w:p>
    <w:p w:rsidR="00073C12" w:rsidRDefault="00DF6423">
      <w:pPr>
        <w:pStyle w:val="a4"/>
        <w:spacing w:before="1"/>
        <w:ind w:right="127"/>
        <w:jc w:val="both"/>
      </w:pPr>
      <w:r>
        <w:t>Практическая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proofErr w:type="spellStart"/>
      <w:r>
        <w:t>электроотрицательности</w:t>
      </w:r>
      <w:proofErr w:type="spellEnd"/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простыми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сложными веществам.</w:t>
      </w:r>
    </w:p>
    <w:p w:rsidR="00073C12" w:rsidRDefault="00DF6423">
      <w:pPr>
        <w:pStyle w:val="a4"/>
        <w:ind w:right="12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подгрупп</w:t>
      </w:r>
      <w:r>
        <w:rPr>
          <w:spacing w:val="1"/>
        </w:rPr>
        <w:t xml:space="preserve"> </w:t>
      </w:r>
      <w:r>
        <w:t>IV–VII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строения их</w:t>
      </w:r>
      <w:r>
        <w:rPr>
          <w:spacing w:val="2"/>
        </w:rPr>
        <w:t xml:space="preserve"> </w:t>
      </w:r>
      <w:r>
        <w:t>атомов.</w:t>
      </w:r>
    </w:p>
    <w:p w:rsidR="00073C12" w:rsidRDefault="00DF6423">
      <w:pPr>
        <w:pStyle w:val="a4"/>
        <w:ind w:right="127"/>
        <w:jc w:val="both"/>
      </w:pPr>
      <w:proofErr w:type="gramStart"/>
      <w:r>
        <w:t>Характерные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неметаллов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галогенов,</w:t>
      </w:r>
      <w:r>
        <w:rPr>
          <w:spacing w:val="-1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серы,</w:t>
      </w:r>
      <w:r>
        <w:rPr>
          <w:spacing w:val="-1"/>
        </w:rPr>
        <w:t xml:space="preserve"> </w:t>
      </w:r>
      <w:r>
        <w:t>азота, фосфора,</w:t>
      </w:r>
      <w:r>
        <w:rPr>
          <w:spacing w:val="4"/>
        </w:rPr>
        <w:t xml:space="preserve"> </w:t>
      </w:r>
      <w:r>
        <w:t>углерода,</w:t>
      </w:r>
      <w:r>
        <w:rPr>
          <w:spacing w:val="-1"/>
        </w:rPr>
        <w:t xml:space="preserve"> </w:t>
      </w:r>
      <w:r>
        <w:t>кремния.</w:t>
      </w:r>
      <w:proofErr w:type="gramEnd"/>
    </w:p>
    <w:p w:rsidR="00073C12" w:rsidRDefault="00DF6423">
      <w:pPr>
        <w:pStyle w:val="a4"/>
        <w:jc w:val="both"/>
      </w:pPr>
      <w:r>
        <w:t>Решение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073C12" w:rsidRDefault="00DF6423">
      <w:pPr>
        <w:ind w:left="222" w:right="133"/>
        <w:jc w:val="both"/>
        <w:rPr>
          <w:sz w:val="24"/>
        </w:rPr>
      </w:pPr>
      <w:r>
        <w:rPr>
          <w:b/>
          <w:sz w:val="24"/>
        </w:rPr>
        <w:t xml:space="preserve">Практическая работа № 3 </w:t>
      </w:r>
      <w:r>
        <w:rPr>
          <w:sz w:val="24"/>
        </w:rPr>
        <w:t>«Экспериментальные задачи по распознаванию и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веществ»</w:t>
      </w:r>
    </w:p>
    <w:p w:rsidR="00073C12" w:rsidRDefault="00073C12">
      <w:pPr>
        <w:pStyle w:val="a4"/>
        <w:spacing w:before="5"/>
        <w:ind w:left="0"/>
      </w:pPr>
    </w:p>
    <w:p w:rsidR="00073C12" w:rsidRDefault="00DF6423">
      <w:pPr>
        <w:pStyle w:val="1"/>
        <w:spacing w:line="274" w:lineRule="exact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073C12" w:rsidRDefault="00DF6423">
      <w:pPr>
        <w:pStyle w:val="a4"/>
        <w:ind w:right="135"/>
        <w:jc w:val="both"/>
      </w:pPr>
      <w:r>
        <w:t>Состав и средства современных и старинных средств гигиены, роль химических знаний в</w:t>
      </w:r>
      <w:r>
        <w:rPr>
          <w:spacing w:val="1"/>
        </w:rPr>
        <w:t xml:space="preserve"> </w:t>
      </w:r>
      <w:r>
        <w:t>грамотном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средств;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советы по</w:t>
      </w:r>
      <w:r>
        <w:rPr>
          <w:spacing w:val="2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 полостью</w:t>
      </w:r>
      <w:r>
        <w:rPr>
          <w:spacing w:val="-1"/>
        </w:rPr>
        <w:t xml:space="preserve"> </w:t>
      </w:r>
      <w:r>
        <w:t>рта.</w:t>
      </w:r>
    </w:p>
    <w:p w:rsidR="00073C12" w:rsidRDefault="00DF6423">
      <w:pPr>
        <w:pStyle w:val="a4"/>
        <w:ind w:right="129"/>
        <w:jc w:val="both"/>
      </w:pPr>
      <w:r>
        <w:t>Основные составляющие здорового образа жизни. Правила поддержания здорового образа</w:t>
      </w:r>
      <w:r>
        <w:rPr>
          <w:spacing w:val="-5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средой.</w:t>
      </w:r>
    </w:p>
    <w:p w:rsidR="00073C12" w:rsidRDefault="00073C12">
      <w:pPr>
        <w:pStyle w:val="a4"/>
        <w:spacing w:before="3"/>
        <w:ind w:left="0"/>
      </w:pPr>
    </w:p>
    <w:p w:rsidR="00073C12" w:rsidRDefault="00DF6423">
      <w:pPr>
        <w:pStyle w:val="1"/>
        <w:jc w:val="both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часов)</w:t>
      </w:r>
    </w:p>
    <w:p w:rsidR="00073C12" w:rsidRDefault="00073C12">
      <w:pPr>
        <w:jc w:val="both"/>
        <w:sectPr w:rsidR="00073C12">
          <w:pgSz w:w="11910" w:h="16840"/>
          <w:pgMar w:top="760" w:right="720" w:bottom="920" w:left="1480" w:header="0" w:footer="654" w:gutter="0"/>
          <w:cols w:space="720"/>
        </w:sectPr>
      </w:pPr>
    </w:p>
    <w:p w:rsidR="00073C12" w:rsidRDefault="00DF6423">
      <w:pPr>
        <w:pStyle w:val="a4"/>
        <w:spacing w:before="65"/>
        <w:ind w:right="3118"/>
      </w:pPr>
      <w:r>
        <w:lastRenderedPageBreak/>
        <w:t>Основные виды загрязнений атмосферы и их источники.</w:t>
      </w:r>
      <w:r>
        <w:rPr>
          <w:spacing w:val="1"/>
        </w:rPr>
        <w:t xml:space="preserve"> </w:t>
      </w:r>
      <w:r>
        <w:t>Вода.</w:t>
      </w:r>
      <w:r>
        <w:rPr>
          <w:spacing w:val="-2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масштабах</w:t>
      </w:r>
      <w:r>
        <w:rPr>
          <w:spacing w:val="-1"/>
        </w:rPr>
        <w:t xml:space="preserve"> </w:t>
      </w:r>
      <w:r>
        <w:t>планеты.</w:t>
      </w:r>
      <w:r>
        <w:rPr>
          <w:spacing w:val="-3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воды.</w:t>
      </w:r>
    </w:p>
    <w:p w:rsidR="00073C12" w:rsidRDefault="00DF6423">
      <w:pPr>
        <w:pStyle w:val="a4"/>
        <w:ind w:right="1223"/>
      </w:pPr>
      <w:r>
        <w:t>Нефть и нефтепродукты. Нефть как топливо. Загрязнения мировых водоемов.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безопасную</w:t>
      </w:r>
      <w:r>
        <w:rPr>
          <w:spacing w:val="-5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</w:p>
    <w:p w:rsidR="00073C12" w:rsidRDefault="00073C12">
      <w:pPr>
        <w:pStyle w:val="a4"/>
        <w:ind w:left="0"/>
        <w:rPr>
          <w:sz w:val="26"/>
        </w:rPr>
      </w:pPr>
    </w:p>
    <w:p w:rsidR="00073C12" w:rsidRDefault="00073C12">
      <w:pPr>
        <w:pStyle w:val="a4"/>
        <w:spacing w:before="7"/>
        <w:ind w:left="0"/>
        <w:rPr>
          <w:sz w:val="22"/>
        </w:rPr>
      </w:pPr>
    </w:p>
    <w:p w:rsidR="00073C12" w:rsidRDefault="00DF6423">
      <w:pPr>
        <w:pStyle w:val="1"/>
        <w:ind w:left="839" w:right="747"/>
        <w:jc w:val="center"/>
      </w:pPr>
      <w:r>
        <w:t>VI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73C12" w:rsidRDefault="00073C12">
      <w:pPr>
        <w:pStyle w:val="a4"/>
        <w:spacing w:before="11"/>
        <w:ind w:left="0"/>
        <w:rPr>
          <w:b/>
          <w:sz w:val="20"/>
        </w:rPr>
      </w:pPr>
    </w:p>
    <w:tbl>
      <w:tblPr>
        <w:tblW w:w="0" w:type="auto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730"/>
        <w:gridCol w:w="827"/>
        <w:gridCol w:w="2716"/>
      </w:tblGrid>
      <w:tr w:rsidR="00073C12">
        <w:trPr>
          <w:trHeight w:val="1656"/>
        </w:trPr>
        <w:tc>
          <w:tcPr>
            <w:tcW w:w="819" w:type="dxa"/>
          </w:tcPr>
          <w:p w:rsidR="00073C12" w:rsidRDefault="00073C12">
            <w:pPr>
              <w:pStyle w:val="TableParagraph"/>
              <w:rPr>
                <w:b/>
                <w:sz w:val="26"/>
              </w:rPr>
            </w:pPr>
          </w:p>
          <w:p w:rsidR="00073C12" w:rsidRDefault="00073C1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73C12" w:rsidRDefault="00DF6423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30" w:type="dxa"/>
          </w:tcPr>
          <w:p w:rsidR="00073C12" w:rsidRDefault="00073C12">
            <w:pPr>
              <w:pStyle w:val="TableParagraph"/>
              <w:rPr>
                <w:b/>
                <w:sz w:val="26"/>
              </w:rPr>
            </w:pPr>
          </w:p>
          <w:p w:rsidR="00073C12" w:rsidRDefault="00073C1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73C12" w:rsidRDefault="00DF6423">
            <w:pPr>
              <w:pStyle w:val="TableParagraph"/>
              <w:ind w:left="1921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27" w:type="dxa"/>
          </w:tcPr>
          <w:p w:rsidR="00073C12" w:rsidRDefault="00073C1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73C12" w:rsidRDefault="00DF6423">
            <w:pPr>
              <w:pStyle w:val="TableParagraph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6" w:type="dxa"/>
          </w:tcPr>
          <w:p w:rsidR="00073C12" w:rsidRDefault="00DF6423">
            <w:pPr>
              <w:pStyle w:val="TableParagraph"/>
              <w:ind w:left="157" w:right="14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центра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073C12" w:rsidRDefault="00DF6423">
            <w:pPr>
              <w:pStyle w:val="TableParagraph"/>
              <w:spacing w:line="259" w:lineRule="exact"/>
              <w:ind w:left="12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«Точка роста»</w:t>
            </w:r>
          </w:p>
        </w:tc>
      </w:tr>
      <w:tr w:rsidR="00073C12">
        <w:trPr>
          <w:trHeight w:val="275"/>
        </w:trPr>
        <w:tc>
          <w:tcPr>
            <w:tcW w:w="819" w:type="dxa"/>
          </w:tcPr>
          <w:p w:rsidR="00073C12" w:rsidRDefault="00073C12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</w:tcPr>
          <w:p w:rsidR="00073C12" w:rsidRDefault="00DF6423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I.</w:t>
            </w:r>
            <w:r>
              <w:rPr>
                <w:b/>
                <w:color w:val="292929"/>
                <w:sz w:val="24"/>
              </w:rPr>
              <w:tab/>
              <w:t>Вещества</w:t>
            </w:r>
          </w:p>
        </w:tc>
        <w:tc>
          <w:tcPr>
            <w:tcW w:w="827" w:type="dxa"/>
          </w:tcPr>
          <w:p w:rsidR="00073C12" w:rsidRDefault="00DF642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16" w:type="dxa"/>
          </w:tcPr>
          <w:p w:rsidR="00073C12" w:rsidRDefault="00073C12">
            <w:pPr>
              <w:pStyle w:val="TableParagraph"/>
              <w:rPr>
                <w:sz w:val="20"/>
              </w:rPr>
            </w:pPr>
          </w:p>
        </w:tc>
      </w:tr>
      <w:tr w:rsidR="00073C12">
        <w:trPr>
          <w:trHeight w:val="551"/>
        </w:trPr>
        <w:tc>
          <w:tcPr>
            <w:tcW w:w="819" w:type="dxa"/>
          </w:tcPr>
          <w:p w:rsidR="00073C12" w:rsidRDefault="00DF6423">
            <w:r>
              <w:t>1.</w:t>
            </w:r>
          </w:p>
        </w:tc>
        <w:tc>
          <w:tcPr>
            <w:tcW w:w="5730" w:type="dxa"/>
          </w:tcPr>
          <w:p w:rsidR="00073C12" w:rsidRDefault="00DF6423">
            <w:r>
              <w:t>Вводное занятие.  Немного</w:t>
            </w:r>
            <w:r>
              <w:tab/>
              <w:t>из</w:t>
            </w:r>
            <w:r>
              <w:tab/>
              <w:t>истории</w:t>
            </w:r>
            <w:r>
              <w:tab/>
              <w:t>химии. Химия</w:t>
            </w:r>
            <w:r>
              <w:tab/>
              <w:t>вчера, сегодня, завтра.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Демонстрационное оборудование</w:t>
            </w:r>
          </w:p>
        </w:tc>
      </w:tr>
      <w:tr w:rsidR="00073C12">
        <w:trPr>
          <w:trHeight w:val="830"/>
        </w:trPr>
        <w:tc>
          <w:tcPr>
            <w:tcW w:w="819" w:type="dxa"/>
          </w:tcPr>
          <w:p w:rsidR="00073C12" w:rsidRDefault="00DF6423">
            <w:r>
              <w:t>2.</w:t>
            </w:r>
          </w:p>
        </w:tc>
        <w:tc>
          <w:tcPr>
            <w:tcW w:w="5730" w:type="dxa"/>
          </w:tcPr>
          <w:p w:rsidR="00073C12" w:rsidRDefault="00DF6423">
            <w:r>
              <w:t>Вещество, физические свойства веществ.</w:t>
            </w:r>
          </w:p>
          <w:p w:rsidR="00073C12" w:rsidRDefault="00DF6423">
            <w:r>
              <w:t>Отличие чистых веществ от смесей. Способы разделения смесей.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>
        <w:trPr>
          <w:trHeight w:val="2138"/>
        </w:trPr>
        <w:tc>
          <w:tcPr>
            <w:tcW w:w="819" w:type="dxa"/>
          </w:tcPr>
          <w:p w:rsidR="00073C12" w:rsidRDefault="00DF6423">
            <w:r>
              <w:t>3.</w:t>
            </w:r>
          </w:p>
        </w:tc>
        <w:tc>
          <w:tcPr>
            <w:tcW w:w="5730" w:type="dxa"/>
          </w:tcPr>
          <w:p w:rsidR="00073C12" w:rsidRDefault="00DF6423">
            <w:r>
              <w:t>Практическая</w:t>
            </w:r>
            <w:r>
              <w:tab/>
              <w:t>работа</w:t>
            </w:r>
            <w:r>
              <w:tab/>
              <w:t>№1 «Способы разделения смесей».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химии,  комплект посуды и оборудования для ученических опытов, комплект химических реактивов</w:t>
            </w:r>
          </w:p>
        </w:tc>
      </w:tr>
      <w:tr w:rsidR="00073C12">
        <w:trPr>
          <w:trHeight w:val="275"/>
        </w:trPr>
        <w:tc>
          <w:tcPr>
            <w:tcW w:w="819" w:type="dxa"/>
          </w:tcPr>
          <w:p w:rsidR="00073C12" w:rsidRDefault="00073C12"/>
        </w:tc>
        <w:tc>
          <w:tcPr>
            <w:tcW w:w="5730" w:type="dxa"/>
          </w:tcPr>
          <w:p w:rsidR="00073C12" w:rsidRDefault="00DF6423">
            <w:r>
              <w:t>II.</w:t>
            </w:r>
            <w:r>
              <w:tab/>
              <w:t>Химические реакции</w:t>
            </w:r>
          </w:p>
        </w:tc>
        <w:tc>
          <w:tcPr>
            <w:tcW w:w="827" w:type="dxa"/>
          </w:tcPr>
          <w:p w:rsidR="00073C12" w:rsidRDefault="00DF6423">
            <w:r>
              <w:t>4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>
        <w:trPr>
          <w:trHeight w:val="827"/>
        </w:trPr>
        <w:tc>
          <w:tcPr>
            <w:tcW w:w="819" w:type="dxa"/>
          </w:tcPr>
          <w:p w:rsidR="00073C12" w:rsidRDefault="00DF6423">
            <w:r>
              <w:t>4.</w:t>
            </w:r>
          </w:p>
        </w:tc>
        <w:tc>
          <w:tcPr>
            <w:tcW w:w="5730" w:type="dxa"/>
          </w:tcPr>
          <w:p w:rsidR="00073C12" w:rsidRDefault="00DF6423">
            <w:r>
              <w:t>Признаки химических реакций. Классификация</w:t>
            </w:r>
          </w:p>
          <w:p w:rsidR="00073C12" w:rsidRDefault="00DF6423">
            <w:r>
              <w:t xml:space="preserve">химических реакций по различным признакам. </w:t>
            </w:r>
          </w:p>
          <w:p w:rsidR="00073C12" w:rsidRDefault="00073C12"/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 xml:space="preserve">    Датчик температуры. </w:t>
            </w:r>
          </w:p>
        </w:tc>
      </w:tr>
      <w:tr w:rsidR="00073C12">
        <w:trPr>
          <w:trHeight w:val="827"/>
        </w:trPr>
        <w:tc>
          <w:tcPr>
            <w:tcW w:w="819" w:type="dxa"/>
          </w:tcPr>
          <w:p w:rsidR="00073C12" w:rsidRDefault="00DF6423">
            <w:r>
              <w:t>5.</w:t>
            </w:r>
          </w:p>
        </w:tc>
        <w:tc>
          <w:tcPr>
            <w:tcW w:w="5730" w:type="dxa"/>
          </w:tcPr>
          <w:p w:rsidR="00073C12" w:rsidRDefault="00DF6423">
            <w:r>
              <w:t>Электролитическая диссоциация.</w:t>
            </w:r>
          </w:p>
          <w:p w:rsidR="00073C12" w:rsidRDefault="00DF6423"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 xml:space="preserve">. Реакции </w:t>
            </w:r>
            <w:proofErr w:type="gramStart"/>
            <w:r>
              <w:t>ионного</w:t>
            </w:r>
            <w:proofErr w:type="gramEnd"/>
          </w:p>
          <w:p w:rsidR="00073C12" w:rsidRDefault="00DF6423">
            <w:r>
              <w:t xml:space="preserve">обмена. </w:t>
            </w:r>
          </w:p>
          <w:p w:rsidR="00073C12" w:rsidRPr="00DE4786" w:rsidRDefault="00DE4786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ТР</w:t>
            </w:r>
            <w:proofErr w:type="gramEnd"/>
            <w:r>
              <w:rPr>
                <w:color w:val="FF0000"/>
              </w:rPr>
              <w:t xml:space="preserve"> </w:t>
            </w:r>
            <w:r w:rsidR="00DF6423" w:rsidRPr="00DE4786">
              <w:rPr>
                <w:color w:val="FF0000"/>
              </w:rPr>
              <w:t>Лабораторный опыт «Сильные и слабые электролиты»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Демонстрационное оборудование. Датчик электропроводности.</w:t>
            </w:r>
          </w:p>
        </w:tc>
      </w:tr>
      <w:tr w:rsidR="00073C12">
        <w:trPr>
          <w:trHeight w:val="2141"/>
        </w:trPr>
        <w:tc>
          <w:tcPr>
            <w:tcW w:w="819" w:type="dxa"/>
          </w:tcPr>
          <w:p w:rsidR="00073C12" w:rsidRDefault="00DF6423">
            <w:r>
              <w:t>6.</w:t>
            </w:r>
          </w:p>
        </w:tc>
        <w:tc>
          <w:tcPr>
            <w:tcW w:w="5730" w:type="dxa"/>
          </w:tcPr>
          <w:p w:rsidR="00073C12" w:rsidRDefault="00DF6423">
            <w:r>
              <w:t>Лабораторная работа № 1 «Реакция замещения меди железом в растворе медного купороса, водорода цинком в растворе соляной кислоты».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</w:t>
            </w:r>
            <w:proofErr w:type="gramStart"/>
            <w:r>
              <w:t xml:space="preserve"> ,</w:t>
            </w:r>
            <w:proofErr w:type="gramEnd"/>
            <w:r>
              <w:t xml:space="preserve"> комплект посуды и оборудования для ученических опытов , комплект химических реактивов</w:t>
            </w:r>
          </w:p>
        </w:tc>
      </w:tr>
      <w:tr w:rsidR="00073C12">
        <w:trPr>
          <w:trHeight w:val="2138"/>
        </w:trPr>
        <w:tc>
          <w:tcPr>
            <w:tcW w:w="819" w:type="dxa"/>
          </w:tcPr>
          <w:p w:rsidR="00073C12" w:rsidRDefault="00DF6423">
            <w:r>
              <w:t>7.</w:t>
            </w:r>
          </w:p>
        </w:tc>
        <w:tc>
          <w:tcPr>
            <w:tcW w:w="5730" w:type="dxa"/>
          </w:tcPr>
          <w:p w:rsidR="00073C12" w:rsidRDefault="00DF6423">
            <w:r>
              <w:t xml:space="preserve">Лабораторная работа № 2 «Реакция обмена между карбонатом кальция и соляной кислотой, гидроксида бария и серной кислотой», «Реакция разложения гидроксида меди (II)». </w:t>
            </w:r>
            <w:proofErr w:type="gramStart"/>
            <w:r w:rsidR="00DE4786">
              <w:t>ТР</w:t>
            </w:r>
            <w:proofErr w:type="gramEnd"/>
            <w:r w:rsidR="00DE4786">
              <w:t xml:space="preserve"> </w:t>
            </w:r>
            <w:hyperlink w:anchor="_bookmark42" w:history="1">
              <w:r w:rsidRPr="00DE4786">
                <w:rPr>
                  <w:color w:val="FF0000"/>
                </w:rPr>
                <w:t>Лабораторный опыт  «Реакции ионного обмена .</w:t>
              </w:r>
            </w:hyperlink>
          </w:p>
          <w:p w:rsidR="00073C12" w:rsidRDefault="00073C12"/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химии, комплект посуды и оборудования для ученических опытов</w:t>
            </w:r>
            <w:proofErr w:type="gramStart"/>
            <w:r>
              <w:t xml:space="preserve"> ,</w:t>
            </w:r>
            <w:proofErr w:type="gramEnd"/>
            <w:r>
              <w:t xml:space="preserve"> комплект химических реактивов</w:t>
            </w:r>
          </w:p>
        </w:tc>
      </w:tr>
      <w:tr w:rsidR="00073C12">
        <w:trPr>
          <w:trHeight w:val="275"/>
        </w:trPr>
        <w:tc>
          <w:tcPr>
            <w:tcW w:w="819" w:type="dxa"/>
          </w:tcPr>
          <w:p w:rsidR="00073C12" w:rsidRDefault="00073C12"/>
        </w:tc>
        <w:tc>
          <w:tcPr>
            <w:tcW w:w="5730" w:type="dxa"/>
          </w:tcPr>
          <w:p w:rsidR="00073C12" w:rsidRDefault="00DF6423">
            <w:r>
              <w:t>III.</w:t>
            </w:r>
            <w:r w:rsidR="00DE4786">
              <w:t xml:space="preserve"> </w:t>
            </w:r>
            <w:r>
              <w:t>Металлы.</w:t>
            </w:r>
          </w:p>
        </w:tc>
        <w:tc>
          <w:tcPr>
            <w:tcW w:w="827" w:type="dxa"/>
          </w:tcPr>
          <w:p w:rsidR="00073C12" w:rsidRDefault="00DF6423">
            <w:r>
              <w:t>9</w:t>
            </w:r>
          </w:p>
        </w:tc>
        <w:tc>
          <w:tcPr>
            <w:tcW w:w="2716" w:type="dxa"/>
          </w:tcPr>
          <w:p w:rsidR="00073C12" w:rsidRDefault="00073C12"/>
        </w:tc>
      </w:tr>
    </w:tbl>
    <w:p w:rsidR="00073C12" w:rsidRDefault="00073C12">
      <w:pPr>
        <w:sectPr w:rsidR="00073C12">
          <w:pgSz w:w="11910" w:h="16840"/>
          <w:pgMar w:top="760" w:right="720" w:bottom="920" w:left="1480" w:header="0" w:footer="654" w:gutter="0"/>
          <w:cols w:space="720"/>
        </w:sectPr>
      </w:pPr>
    </w:p>
    <w:tbl>
      <w:tblPr>
        <w:tblW w:w="0" w:type="auto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692"/>
        <w:gridCol w:w="104"/>
        <w:gridCol w:w="5742"/>
        <w:gridCol w:w="827"/>
        <w:gridCol w:w="2716"/>
      </w:tblGrid>
      <w:tr w:rsidR="00073C12" w:rsidTr="00DF6423">
        <w:trPr>
          <w:gridBefore w:val="1"/>
          <w:wBefore w:w="34" w:type="dxa"/>
          <w:trHeight w:val="551"/>
        </w:trPr>
        <w:tc>
          <w:tcPr>
            <w:tcW w:w="796" w:type="dxa"/>
            <w:gridSpan w:val="2"/>
          </w:tcPr>
          <w:p w:rsidR="00073C12" w:rsidRDefault="00DF6423">
            <w:r>
              <w:lastRenderedPageBreak/>
              <w:t>8.</w:t>
            </w:r>
          </w:p>
        </w:tc>
        <w:tc>
          <w:tcPr>
            <w:tcW w:w="5742" w:type="dxa"/>
          </w:tcPr>
          <w:p w:rsidR="00073C12" w:rsidRDefault="00DF6423">
            <w:r>
              <w:t>Характеристика металлов главных подгрупп и их</w:t>
            </w:r>
          </w:p>
          <w:p w:rsidR="00073C12" w:rsidRDefault="00DF6423">
            <w:r>
              <w:t>соединений.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1380"/>
        </w:trPr>
        <w:tc>
          <w:tcPr>
            <w:tcW w:w="796" w:type="dxa"/>
            <w:gridSpan w:val="2"/>
          </w:tcPr>
          <w:p w:rsidR="00073C12" w:rsidRDefault="00DF6423">
            <w:r>
              <w:t>9.</w:t>
            </w:r>
          </w:p>
        </w:tc>
        <w:tc>
          <w:tcPr>
            <w:tcW w:w="5742" w:type="dxa"/>
          </w:tcPr>
          <w:p w:rsidR="00073C12" w:rsidRDefault="00DF6423">
            <w:r>
              <w:t>Общая характеристика металлов главных подгрупп I–III гру</w:t>
            </w:r>
            <w:proofErr w:type="gramStart"/>
            <w:r>
              <w:t>пп в св</w:t>
            </w:r>
            <w:proofErr w:type="gramEnd"/>
            <w:r>
              <w:t>язи с их положением в периодической системе химических элементов Д.И. Менделеева и особенности строения их</w:t>
            </w:r>
          </w:p>
          <w:p w:rsidR="00073C12" w:rsidRDefault="00DF6423">
            <w:r>
              <w:t>атомов.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827"/>
        </w:trPr>
        <w:tc>
          <w:tcPr>
            <w:tcW w:w="796" w:type="dxa"/>
            <w:gridSpan w:val="2"/>
          </w:tcPr>
          <w:p w:rsidR="00073C12" w:rsidRDefault="00DF6423">
            <w:r>
              <w:t>10.</w:t>
            </w:r>
          </w:p>
        </w:tc>
        <w:tc>
          <w:tcPr>
            <w:tcW w:w="5742" w:type="dxa"/>
          </w:tcPr>
          <w:p w:rsidR="00073C12" w:rsidRDefault="00DF6423">
            <w:r>
              <w:t xml:space="preserve">Характерные химические свойства </w:t>
            </w:r>
            <w:proofErr w:type="gramStart"/>
            <w:r>
              <w:t>простых</w:t>
            </w:r>
            <w:proofErr w:type="gramEnd"/>
          </w:p>
          <w:p w:rsidR="00073C12" w:rsidRDefault="00DF6423">
            <w:r>
              <w:t>веществ и соединений металлов - щелочных, щелочноземельных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Демонстрационное оборудование</w:t>
            </w:r>
          </w:p>
        </w:tc>
      </w:tr>
      <w:tr w:rsidR="00073C12" w:rsidTr="00DF6423">
        <w:trPr>
          <w:gridBefore w:val="1"/>
          <w:wBefore w:w="34" w:type="dxa"/>
          <w:trHeight w:val="1380"/>
        </w:trPr>
        <w:tc>
          <w:tcPr>
            <w:tcW w:w="796" w:type="dxa"/>
            <w:gridSpan w:val="2"/>
          </w:tcPr>
          <w:p w:rsidR="00073C12" w:rsidRDefault="00DF6423">
            <w:r>
              <w:t>11.</w:t>
            </w:r>
          </w:p>
        </w:tc>
        <w:tc>
          <w:tcPr>
            <w:tcW w:w="5742" w:type="dxa"/>
          </w:tcPr>
          <w:p w:rsidR="00073C12" w:rsidRDefault="00DF6423">
            <w:r>
              <w:t>Характеристика переходных элементов – меди, железа, алюминия по их положению в периодической системе химических элементов Д.И. Менделеева и особенностям строения их</w:t>
            </w:r>
          </w:p>
          <w:p w:rsidR="00073C12" w:rsidRDefault="00DF6423">
            <w:r>
              <w:t xml:space="preserve">атомов. 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1103"/>
        </w:trPr>
        <w:tc>
          <w:tcPr>
            <w:tcW w:w="796" w:type="dxa"/>
            <w:gridSpan w:val="2"/>
          </w:tcPr>
          <w:p w:rsidR="00073C12" w:rsidRDefault="00DF6423">
            <w:r>
              <w:t>12.</w:t>
            </w:r>
          </w:p>
        </w:tc>
        <w:tc>
          <w:tcPr>
            <w:tcW w:w="5742" w:type="dxa"/>
          </w:tcPr>
          <w:p w:rsidR="00073C12" w:rsidRDefault="00DF6423">
            <w:r>
              <w:t>Металлы в природе: руды чёрных, цветных, драгоценных</w:t>
            </w:r>
            <w:r>
              <w:tab/>
              <w:t>металлов.</w:t>
            </w:r>
            <w:r>
              <w:tab/>
              <w:t>Характерные металлические, физические и химические</w:t>
            </w:r>
          </w:p>
          <w:p w:rsidR="00073C12" w:rsidRDefault="00DF6423">
            <w:r>
              <w:t>свойства, внутреннее строение металлов.</w:t>
            </w:r>
          </w:p>
          <w:p w:rsidR="00073C12" w:rsidRPr="00DE4786" w:rsidRDefault="00DE478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ТР</w:t>
            </w:r>
            <w:proofErr w:type="gramEnd"/>
            <w:r>
              <w:rPr>
                <w:color w:val="FF0000"/>
              </w:rPr>
              <w:t xml:space="preserve"> </w:t>
            </w:r>
            <w:hyperlink w:anchor="_bookmark54" w:history="1">
              <w:r w:rsidR="00DF6423" w:rsidRPr="00DE4786">
                <w:rPr>
                  <w:color w:val="FF0000"/>
                </w:rPr>
                <w:t>Лабораторный опыт «Железо Окисление железа</w:t>
              </w:r>
            </w:hyperlink>
          </w:p>
          <w:p w:rsidR="00073C12" w:rsidRDefault="00C03688">
            <w:hyperlink w:anchor="_bookmark54" w:history="1">
              <w:r w:rsidR="00DF6423" w:rsidRPr="00DE4786">
                <w:rPr>
                  <w:color w:val="FF0000"/>
                </w:rPr>
                <w:t>во влажном воздухе»</w:t>
              </w:r>
              <w:r w:rsidR="00DF6423" w:rsidRPr="00DE4786">
                <w:rPr>
                  <w:color w:val="FF0000"/>
                </w:rPr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</w:t>
            </w:r>
            <w:proofErr w:type="gramStart"/>
            <w:r>
              <w:t xml:space="preserve"> ,</w:t>
            </w:r>
            <w:proofErr w:type="gramEnd"/>
            <w:r>
              <w:t xml:space="preserve"> комплект посуды и оборудования для ученических опытов , комплект химических реактивов</w:t>
            </w:r>
          </w:p>
        </w:tc>
      </w:tr>
      <w:tr w:rsidR="00073C12" w:rsidTr="00DF6423">
        <w:trPr>
          <w:gridBefore w:val="1"/>
          <w:wBefore w:w="34" w:type="dxa"/>
          <w:trHeight w:val="551"/>
        </w:trPr>
        <w:tc>
          <w:tcPr>
            <w:tcW w:w="796" w:type="dxa"/>
            <w:gridSpan w:val="2"/>
          </w:tcPr>
          <w:p w:rsidR="00073C12" w:rsidRDefault="00DF6423">
            <w:r>
              <w:t>13.</w:t>
            </w:r>
          </w:p>
        </w:tc>
        <w:tc>
          <w:tcPr>
            <w:tcW w:w="5742" w:type="dxa"/>
          </w:tcPr>
          <w:p w:rsidR="00073C12" w:rsidRDefault="00DF6423">
            <w:r>
              <w:t>Понятие активных и пассивных металлов. Польза</w:t>
            </w:r>
          </w:p>
          <w:p w:rsidR="00073C12" w:rsidRDefault="00DF6423">
            <w:r>
              <w:t>и вред металлов для человека.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1380"/>
        </w:trPr>
        <w:tc>
          <w:tcPr>
            <w:tcW w:w="796" w:type="dxa"/>
            <w:gridSpan w:val="2"/>
          </w:tcPr>
          <w:p w:rsidR="00073C12" w:rsidRDefault="00DF6423">
            <w:r>
              <w:t>14.</w:t>
            </w:r>
          </w:p>
        </w:tc>
        <w:tc>
          <w:tcPr>
            <w:tcW w:w="5742" w:type="dxa"/>
          </w:tcPr>
          <w:p w:rsidR="00073C12" w:rsidRDefault="00DF6423">
            <w:r>
              <w:t>Электрохимический ряд напряжений металлов. Коррозия металлов. Механизм коррозии металлов. Классификация коррозии металлов. Способы защиты от коррозии. Антикоррозийные</w:t>
            </w:r>
          </w:p>
          <w:p w:rsidR="00073C12" w:rsidRDefault="00DF6423">
            <w:r>
              <w:t>покрытия. Сплавы.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 xml:space="preserve">Комплект коллекций </w:t>
            </w:r>
          </w:p>
        </w:tc>
      </w:tr>
      <w:tr w:rsidR="00073C12" w:rsidTr="00DF6423">
        <w:trPr>
          <w:gridBefore w:val="1"/>
          <w:wBefore w:w="34" w:type="dxa"/>
          <w:trHeight w:val="830"/>
        </w:trPr>
        <w:tc>
          <w:tcPr>
            <w:tcW w:w="796" w:type="dxa"/>
            <w:gridSpan w:val="2"/>
          </w:tcPr>
          <w:p w:rsidR="00073C12" w:rsidRDefault="00DF6423">
            <w:r>
              <w:t>15.</w:t>
            </w:r>
          </w:p>
        </w:tc>
        <w:tc>
          <w:tcPr>
            <w:tcW w:w="5742" w:type="dxa"/>
          </w:tcPr>
          <w:p w:rsidR="00073C12" w:rsidRDefault="00DF6423">
            <w:r>
              <w:t>Реакции</w:t>
            </w:r>
            <w:r>
              <w:tab/>
              <w:t>ОВР</w:t>
            </w:r>
            <w:r>
              <w:tab/>
              <w:t>с</w:t>
            </w:r>
            <w:r>
              <w:tab/>
              <w:t>участием</w:t>
            </w:r>
            <w:r>
              <w:tab/>
              <w:t>металлов</w:t>
            </w:r>
            <w:r>
              <w:tab/>
              <w:t>и</w:t>
            </w:r>
            <w:r>
              <w:tab/>
              <w:t xml:space="preserve">их соединений. Цепочки превращений (по материалам ОГЭ). </w:t>
            </w:r>
          </w:p>
          <w:p w:rsidR="00073C12" w:rsidRPr="00DE4786" w:rsidRDefault="00DE478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ТР</w:t>
            </w:r>
            <w:proofErr w:type="gramEnd"/>
            <w:r>
              <w:rPr>
                <w:color w:val="FF0000"/>
              </w:rPr>
              <w:t xml:space="preserve"> </w:t>
            </w:r>
            <w:hyperlink w:anchor="_bookmark45" w:history="1">
              <w:r w:rsidR="00DF6423" w:rsidRPr="00DE4786">
                <w:rPr>
                  <w:color w:val="FF0000"/>
                </w:rPr>
                <w:t>Лабораторный опыт «Окислительно-восстановительные реакции .</w:t>
              </w:r>
            </w:hyperlink>
          </w:p>
          <w:p w:rsidR="00073C12" w:rsidRDefault="00073C12"/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</w:t>
            </w:r>
            <w:proofErr w:type="gramStart"/>
            <w:r>
              <w:t xml:space="preserve"> ,</w:t>
            </w:r>
            <w:proofErr w:type="gramEnd"/>
            <w:r>
              <w:t xml:space="preserve"> комплект посуды и оборудования для ученических опытов , комплект химических реактивов</w:t>
            </w:r>
          </w:p>
        </w:tc>
      </w:tr>
      <w:tr w:rsidR="00073C12" w:rsidTr="00DF6423">
        <w:trPr>
          <w:gridBefore w:val="1"/>
          <w:wBefore w:w="34" w:type="dxa"/>
          <w:trHeight w:val="2138"/>
        </w:trPr>
        <w:tc>
          <w:tcPr>
            <w:tcW w:w="796" w:type="dxa"/>
            <w:gridSpan w:val="2"/>
          </w:tcPr>
          <w:p w:rsidR="00073C12" w:rsidRDefault="00DF6423">
            <w:r>
              <w:t>16.</w:t>
            </w:r>
          </w:p>
        </w:tc>
        <w:tc>
          <w:tcPr>
            <w:tcW w:w="5742" w:type="dxa"/>
          </w:tcPr>
          <w:p w:rsidR="00073C12" w:rsidRDefault="00DF6423">
            <w:r>
              <w:t>Практическая работа № 2 «Качественные реакции на ионы металлов»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 xml:space="preserve">Химическая посуда, </w:t>
            </w:r>
            <w:proofErr w:type="spellStart"/>
            <w:r>
              <w:t>навбор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хим</w:t>
            </w:r>
            <w:proofErr w:type="spellEnd"/>
            <w:proofErr w:type="gramEnd"/>
            <w:r>
              <w:t xml:space="preserve"> реактивов</w:t>
            </w:r>
          </w:p>
        </w:tc>
      </w:tr>
      <w:tr w:rsidR="00073C12" w:rsidTr="00DF6423">
        <w:trPr>
          <w:gridBefore w:val="1"/>
          <w:wBefore w:w="34" w:type="dxa"/>
          <w:trHeight w:val="276"/>
        </w:trPr>
        <w:tc>
          <w:tcPr>
            <w:tcW w:w="796" w:type="dxa"/>
            <w:gridSpan w:val="2"/>
          </w:tcPr>
          <w:p w:rsidR="00073C12" w:rsidRDefault="00073C12"/>
        </w:tc>
        <w:tc>
          <w:tcPr>
            <w:tcW w:w="5742" w:type="dxa"/>
          </w:tcPr>
          <w:p w:rsidR="00073C12" w:rsidRDefault="00DF6423">
            <w:r>
              <w:t>IV.</w:t>
            </w:r>
            <w:r>
              <w:tab/>
              <w:t>Неметаллы</w:t>
            </w:r>
          </w:p>
        </w:tc>
        <w:tc>
          <w:tcPr>
            <w:tcW w:w="827" w:type="dxa"/>
          </w:tcPr>
          <w:p w:rsidR="00073C12" w:rsidRDefault="00DF6423">
            <w:r>
              <w:t>13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551"/>
        </w:trPr>
        <w:tc>
          <w:tcPr>
            <w:tcW w:w="796" w:type="dxa"/>
            <w:gridSpan w:val="2"/>
          </w:tcPr>
          <w:p w:rsidR="00073C12" w:rsidRDefault="00DF6423">
            <w:r>
              <w:t>17.</w:t>
            </w:r>
          </w:p>
        </w:tc>
        <w:tc>
          <w:tcPr>
            <w:tcW w:w="5742" w:type="dxa"/>
          </w:tcPr>
          <w:p w:rsidR="00073C12" w:rsidRDefault="00DF6423">
            <w:r>
              <w:t xml:space="preserve">Неметаллы в природе. Использование </w:t>
            </w:r>
            <w:proofErr w:type="gramStart"/>
            <w:r>
              <w:t>природных</w:t>
            </w:r>
            <w:proofErr w:type="gramEnd"/>
          </w:p>
          <w:p w:rsidR="00073C12" w:rsidRDefault="00DF6423">
            <w:r>
              <w:t>ресурсов.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275"/>
        </w:trPr>
        <w:tc>
          <w:tcPr>
            <w:tcW w:w="796" w:type="dxa"/>
            <w:gridSpan w:val="2"/>
          </w:tcPr>
          <w:p w:rsidR="00073C12" w:rsidRDefault="00DF6423">
            <w:r>
              <w:t>18.</w:t>
            </w:r>
          </w:p>
        </w:tc>
        <w:tc>
          <w:tcPr>
            <w:tcW w:w="5742" w:type="dxa"/>
          </w:tcPr>
          <w:p w:rsidR="00073C12" w:rsidRDefault="00DF6423">
            <w:r>
              <w:t>Строение атомов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278"/>
        </w:trPr>
        <w:tc>
          <w:tcPr>
            <w:tcW w:w="796" w:type="dxa"/>
            <w:gridSpan w:val="2"/>
          </w:tcPr>
          <w:p w:rsidR="00073C12" w:rsidRDefault="00DF6423">
            <w:r>
              <w:t>19.</w:t>
            </w:r>
          </w:p>
        </w:tc>
        <w:tc>
          <w:tcPr>
            <w:tcW w:w="5742" w:type="dxa"/>
          </w:tcPr>
          <w:p w:rsidR="00073C12" w:rsidRDefault="00DF6423">
            <w:r>
              <w:t>Строение молекул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 xml:space="preserve"> </w:t>
            </w:r>
            <w:proofErr w:type="spellStart"/>
            <w:r>
              <w:t>Шаро</w:t>
            </w:r>
            <w:proofErr w:type="spellEnd"/>
            <w:r>
              <w:t>-стержневые модели молекул</w:t>
            </w:r>
          </w:p>
        </w:tc>
      </w:tr>
      <w:tr w:rsidR="00073C12" w:rsidTr="00DF6423">
        <w:trPr>
          <w:gridBefore w:val="1"/>
          <w:wBefore w:w="34" w:type="dxa"/>
          <w:trHeight w:val="275"/>
        </w:trPr>
        <w:tc>
          <w:tcPr>
            <w:tcW w:w="796" w:type="dxa"/>
            <w:gridSpan w:val="2"/>
          </w:tcPr>
          <w:p w:rsidR="00073C12" w:rsidRDefault="00DF6423">
            <w:r>
              <w:t>20.</w:t>
            </w:r>
          </w:p>
        </w:tc>
        <w:tc>
          <w:tcPr>
            <w:tcW w:w="5742" w:type="dxa"/>
          </w:tcPr>
          <w:p w:rsidR="00073C12" w:rsidRDefault="00DF6423">
            <w:r>
              <w:t>Физические свойства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551"/>
        </w:trPr>
        <w:tc>
          <w:tcPr>
            <w:tcW w:w="796" w:type="dxa"/>
            <w:gridSpan w:val="2"/>
          </w:tcPr>
          <w:p w:rsidR="00073C12" w:rsidRDefault="00DF6423">
            <w:r>
              <w:t>21.</w:t>
            </w:r>
          </w:p>
        </w:tc>
        <w:tc>
          <w:tcPr>
            <w:tcW w:w="5742" w:type="dxa"/>
          </w:tcPr>
          <w:p w:rsidR="00073C12" w:rsidRDefault="00DF6423">
            <w:r>
              <w:t>Состав</w:t>
            </w:r>
            <w:r>
              <w:tab/>
              <w:t>и</w:t>
            </w:r>
            <w:r>
              <w:tab/>
              <w:t>свойства</w:t>
            </w:r>
            <w:r>
              <w:tab/>
              <w:t>простых</w:t>
            </w:r>
            <w:r>
              <w:tab/>
              <w:t>веществ</w:t>
            </w:r>
            <w:r>
              <w:tab/>
              <w:t>–</w:t>
            </w:r>
          </w:p>
          <w:p w:rsidR="00073C12" w:rsidRDefault="00DF6423">
            <w:r>
              <w:t>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275"/>
        </w:trPr>
        <w:tc>
          <w:tcPr>
            <w:tcW w:w="796" w:type="dxa"/>
            <w:gridSpan w:val="2"/>
          </w:tcPr>
          <w:p w:rsidR="00073C12" w:rsidRDefault="00DF6423">
            <w:r>
              <w:t>22.</w:t>
            </w:r>
          </w:p>
        </w:tc>
        <w:tc>
          <w:tcPr>
            <w:tcW w:w="5742" w:type="dxa"/>
          </w:tcPr>
          <w:p w:rsidR="00073C12" w:rsidRDefault="00DF6423">
            <w:r>
              <w:t xml:space="preserve">Ряд </w:t>
            </w:r>
            <w:proofErr w:type="spellStart"/>
            <w:r>
              <w:t>электроотрицательности</w:t>
            </w:r>
            <w:proofErr w:type="spellEnd"/>
            <w:r>
              <w:t xml:space="preserve"> неметаллов. ОВР.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gridBefore w:val="1"/>
          <w:wBefore w:w="34" w:type="dxa"/>
          <w:trHeight w:val="2140"/>
        </w:trPr>
        <w:tc>
          <w:tcPr>
            <w:tcW w:w="796" w:type="dxa"/>
            <w:gridSpan w:val="2"/>
          </w:tcPr>
          <w:p w:rsidR="00073C12" w:rsidRDefault="00DF6423">
            <w:r>
              <w:lastRenderedPageBreak/>
              <w:t>23.</w:t>
            </w:r>
          </w:p>
        </w:tc>
        <w:tc>
          <w:tcPr>
            <w:tcW w:w="5742" w:type="dxa"/>
          </w:tcPr>
          <w:p w:rsidR="00DF6423" w:rsidRDefault="00DF6423">
            <w:r>
              <w:t>Химические свойства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химии, комплект посуды и оборудования для ученических опытов</w:t>
            </w:r>
            <w:proofErr w:type="gramStart"/>
            <w:r>
              <w:t xml:space="preserve"> ,</w:t>
            </w:r>
            <w:proofErr w:type="gramEnd"/>
            <w:r>
              <w:t xml:space="preserve"> комплект химических реактивов</w:t>
            </w:r>
          </w:p>
        </w:tc>
      </w:tr>
      <w:tr w:rsidR="00073C12" w:rsidTr="00DF6423">
        <w:trPr>
          <w:trHeight w:val="551"/>
        </w:trPr>
        <w:tc>
          <w:tcPr>
            <w:tcW w:w="726" w:type="dxa"/>
            <w:gridSpan w:val="2"/>
          </w:tcPr>
          <w:p w:rsidR="00073C12" w:rsidRDefault="00DF6423">
            <w:r>
              <w:t>24.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Общая характеристика неметаллов главных подгрупп IV–VII гру</w:t>
            </w:r>
            <w:proofErr w:type="gramStart"/>
            <w:r>
              <w:t>пп в св</w:t>
            </w:r>
            <w:proofErr w:type="gramEnd"/>
            <w:r>
              <w:t>язи с их положением в периодической системе химических элементов Д.И. Менделеева и особенностями строения их</w:t>
            </w:r>
          </w:p>
          <w:p w:rsidR="00073C12" w:rsidRDefault="00DF6423">
            <w:r>
              <w:t>атомов.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trHeight w:val="827"/>
        </w:trPr>
        <w:tc>
          <w:tcPr>
            <w:tcW w:w="726" w:type="dxa"/>
            <w:gridSpan w:val="2"/>
          </w:tcPr>
          <w:p w:rsidR="00073C12" w:rsidRDefault="00DF6423">
            <w:r>
              <w:t>25.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 xml:space="preserve">Неметаллы – окислители и восстановители. Взаимодействие с </w:t>
            </w:r>
            <w:proofErr w:type="gramStart"/>
            <w:r>
              <w:t>простыми</w:t>
            </w:r>
            <w:proofErr w:type="gramEnd"/>
            <w:r>
              <w:t xml:space="preserve"> и сложными</w:t>
            </w:r>
          </w:p>
          <w:p w:rsidR="00073C12" w:rsidRDefault="00DF6423">
            <w:r>
              <w:t xml:space="preserve">веществам. </w:t>
            </w:r>
            <w:hyperlink w:anchor="_bookmark47" w:history="1">
              <w:r>
                <w:t>Лабораторный опыт  «Сравнительная характеристика</w:t>
              </w:r>
            </w:hyperlink>
          </w:p>
          <w:p w:rsidR="00073C12" w:rsidRDefault="00C03688">
            <w:hyperlink w:anchor="_bookmark47" w:history="1">
              <w:r w:rsidR="00DF6423">
                <w:t>восстановительной способности металлов»</w:t>
              </w:r>
              <w:r w:rsidR="00DF6423"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химии,  комплект посуды и оборудования для ученических опытов</w:t>
            </w:r>
            <w:proofErr w:type="gramStart"/>
            <w:r>
              <w:t xml:space="preserve"> ,</w:t>
            </w:r>
            <w:proofErr w:type="gramEnd"/>
            <w:r>
              <w:t xml:space="preserve"> комплект химических реактивов</w:t>
            </w:r>
          </w:p>
        </w:tc>
      </w:tr>
      <w:tr w:rsidR="00073C12" w:rsidTr="00DF6423">
        <w:trPr>
          <w:trHeight w:val="1379"/>
        </w:trPr>
        <w:tc>
          <w:tcPr>
            <w:tcW w:w="726" w:type="dxa"/>
            <w:gridSpan w:val="2"/>
          </w:tcPr>
          <w:p w:rsidR="00073C12" w:rsidRDefault="00DF6423">
            <w:r>
              <w:t>26.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Характерные химические свойства простых веществ и соединений неметаллов -  серы, азота, фосфора, углерода, кремния. Стекло.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Коллекции «</w:t>
            </w:r>
            <w:proofErr w:type="gramStart"/>
            <w:r>
              <w:t>Стекло</w:t>
            </w:r>
            <w:proofErr w:type="gramEnd"/>
            <w:r>
              <w:t xml:space="preserve"> и изделия из стекла»</w:t>
            </w:r>
          </w:p>
        </w:tc>
      </w:tr>
      <w:tr w:rsidR="00073C12" w:rsidTr="00DF6423">
        <w:trPr>
          <w:trHeight w:val="1103"/>
        </w:trPr>
        <w:tc>
          <w:tcPr>
            <w:tcW w:w="726" w:type="dxa"/>
            <w:gridSpan w:val="2"/>
          </w:tcPr>
          <w:p w:rsidR="00073C12" w:rsidRDefault="00DF6423">
            <w:r>
              <w:t>27.</w:t>
            </w:r>
          </w:p>
        </w:tc>
        <w:tc>
          <w:tcPr>
            <w:tcW w:w="5846" w:type="dxa"/>
            <w:gridSpan w:val="2"/>
          </w:tcPr>
          <w:p w:rsidR="00DE4786" w:rsidRDefault="00DF6423">
            <w:r>
              <w:t>Характерные химические свойства простых веществ и соединений неметаллов - галогенов, кислорода, кремния.</w:t>
            </w:r>
          </w:p>
          <w:p w:rsidR="00073C12" w:rsidRPr="00DE4786" w:rsidRDefault="00DF6423">
            <w:pPr>
              <w:rPr>
                <w:color w:val="FF0000"/>
              </w:rPr>
            </w:pPr>
            <w:r>
              <w:t xml:space="preserve"> </w:t>
            </w:r>
            <w:proofErr w:type="gramStart"/>
            <w:r w:rsidR="00DE4786">
              <w:t>ТР</w:t>
            </w:r>
            <w:proofErr w:type="gramEnd"/>
            <w:r w:rsidR="00DE4786">
              <w:t xml:space="preserve"> </w:t>
            </w:r>
            <w:hyperlink w:anchor="_bookmark49" w:history="1">
              <w:r w:rsidRPr="00DE4786">
                <w:rPr>
                  <w:color w:val="FF0000"/>
                </w:rPr>
                <w:t>Демонстрационный опыт  «Неметаллы . Галогены .</w:t>
              </w:r>
            </w:hyperlink>
          </w:p>
          <w:p w:rsidR="00073C12" w:rsidRDefault="00C03688">
            <w:hyperlink w:anchor="_bookmark49" w:history="1">
              <w:r w:rsidR="00DF6423" w:rsidRPr="00DE4786">
                <w:rPr>
                  <w:color w:val="FF0000"/>
                </w:rPr>
                <w:t>Изучение физических и химических свой</w:t>
              </w:r>
              <w:proofErr w:type="gramStart"/>
              <w:r w:rsidR="00DF6423" w:rsidRPr="00DE4786">
                <w:rPr>
                  <w:color w:val="FF0000"/>
                </w:rPr>
                <w:t>ств хл</w:t>
              </w:r>
              <w:proofErr w:type="gramEnd"/>
              <w:r w:rsidR="00DF6423" w:rsidRPr="00DE4786">
                <w:rPr>
                  <w:color w:val="FF0000"/>
                </w:rPr>
                <w:t>ора»</w:t>
              </w:r>
              <w:r w:rsidR="00DF6423" w:rsidRPr="00DE4786">
                <w:rPr>
                  <w:color w:val="FF0000"/>
                </w:rPr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химии,  комплект посуды и оборудования для ученических опытов</w:t>
            </w:r>
            <w:proofErr w:type="gramStart"/>
            <w:r>
              <w:t xml:space="preserve"> ,</w:t>
            </w:r>
            <w:proofErr w:type="gramEnd"/>
            <w:r>
              <w:t xml:space="preserve"> комплект химических реактивов</w:t>
            </w:r>
          </w:p>
        </w:tc>
      </w:tr>
      <w:tr w:rsidR="00073C12" w:rsidTr="00DF6423">
        <w:trPr>
          <w:trHeight w:val="552"/>
        </w:trPr>
        <w:tc>
          <w:tcPr>
            <w:tcW w:w="726" w:type="dxa"/>
            <w:gridSpan w:val="2"/>
          </w:tcPr>
          <w:p w:rsidR="00073C12" w:rsidRDefault="00DF6423">
            <w:r>
              <w:t>28.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Решение</w:t>
            </w:r>
            <w:r>
              <w:tab/>
              <w:t>заданий</w:t>
            </w:r>
            <w:r>
              <w:tab/>
              <w:t>на</w:t>
            </w:r>
            <w:r>
              <w:tab/>
              <w:t>составление</w:t>
            </w:r>
            <w:r>
              <w:tab/>
              <w:t>уравнений</w:t>
            </w:r>
          </w:p>
          <w:p w:rsidR="00073C12" w:rsidRDefault="00DF6423">
            <w:r>
              <w:t>химических реакций.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trHeight w:val="2140"/>
        </w:trPr>
        <w:tc>
          <w:tcPr>
            <w:tcW w:w="726" w:type="dxa"/>
            <w:gridSpan w:val="2"/>
          </w:tcPr>
          <w:p w:rsidR="00073C12" w:rsidRDefault="00DF6423">
            <w:r>
              <w:t>29.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Практическая работа № 3 «Экспериментальные задачи по распознаванию и получению веществ» по материалам ОГЭ.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Цифровая лаборатория по химии,  комплект посуды и оборудования для ученических опытов</w:t>
            </w:r>
            <w:proofErr w:type="gramStart"/>
            <w:r>
              <w:t xml:space="preserve"> ,</w:t>
            </w:r>
            <w:proofErr w:type="gramEnd"/>
            <w:r>
              <w:t xml:space="preserve"> комплект химических реактивов</w:t>
            </w:r>
          </w:p>
        </w:tc>
      </w:tr>
      <w:tr w:rsidR="00073C12" w:rsidTr="00DF6423">
        <w:trPr>
          <w:trHeight w:val="275"/>
        </w:trPr>
        <w:tc>
          <w:tcPr>
            <w:tcW w:w="726" w:type="dxa"/>
            <w:gridSpan w:val="2"/>
          </w:tcPr>
          <w:p w:rsidR="00073C12" w:rsidRDefault="00073C12"/>
        </w:tc>
        <w:tc>
          <w:tcPr>
            <w:tcW w:w="5846" w:type="dxa"/>
            <w:gridSpan w:val="2"/>
          </w:tcPr>
          <w:p w:rsidR="00073C12" w:rsidRDefault="00DF6423">
            <w:r>
              <w:t>V. Химия и здоровье</w:t>
            </w:r>
          </w:p>
        </w:tc>
        <w:tc>
          <w:tcPr>
            <w:tcW w:w="827" w:type="dxa"/>
          </w:tcPr>
          <w:p w:rsidR="00073C12" w:rsidRDefault="00DF6423">
            <w:r>
              <w:t>2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trHeight w:val="1103"/>
        </w:trPr>
        <w:tc>
          <w:tcPr>
            <w:tcW w:w="726" w:type="dxa"/>
            <w:gridSpan w:val="2"/>
          </w:tcPr>
          <w:p w:rsidR="00073C12" w:rsidRDefault="00DF6423">
            <w:r>
              <w:t>30.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Состав и средства современных и старинных средств гигиены, роль химических знаний в грамотном выборе этих средств; полезные советы.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trHeight w:val="1103"/>
        </w:trPr>
        <w:tc>
          <w:tcPr>
            <w:tcW w:w="726" w:type="dxa"/>
            <w:gridSpan w:val="2"/>
          </w:tcPr>
          <w:p w:rsidR="00073C12" w:rsidRDefault="00DF6423">
            <w:r>
              <w:t>31.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Основные составляющие здорового образа</w:t>
            </w:r>
          </w:p>
          <w:p w:rsidR="00073C12" w:rsidRDefault="00DF6423">
            <w:r>
              <w:t>жизни. Правила поддержания здорового образа жизни. Роль химических знаний при анализе взаимодействия организма с внешней средой.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trHeight w:val="275"/>
        </w:trPr>
        <w:tc>
          <w:tcPr>
            <w:tcW w:w="726" w:type="dxa"/>
            <w:gridSpan w:val="2"/>
          </w:tcPr>
          <w:p w:rsidR="00073C12" w:rsidRDefault="00073C12"/>
        </w:tc>
        <w:tc>
          <w:tcPr>
            <w:tcW w:w="5846" w:type="dxa"/>
            <w:gridSpan w:val="2"/>
          </w:tcPr>
          <w:p w:rsidR="00073C12" w:rsidRDefault="00DF6423">
            <w:r>
              <w:t>VI. Химия и экология</w:t>
            </w:r>
          </w:p>
        </w:tc>
        <w:tc>
          <w:tcPr>
            <w:tcW w:w="827" w:type="dxa"/>
          </w:tcPr>
          <w:p w:rsidR="00073C12" w:rsidRDefault="00DF6423">
            <w:r>
              <w:t>3</w:t>
            </w:r>
          </w:p>
        </w:tc>
        <w:tc>
          <w:tcPr>
            <w:tcW w:w="2716" w:type="dxa"/>
          </w:tcPr>
          <w:p w:rsidR="00073C12" w:rsidRDefault="00073C12"/>
        </w:tc>
      </w:tr>
      <w:tr w:rsidR="00073C12" w:rsidTr="00DF6423">
        <w:trPr>
          <w:trHeight w:val="551"/>
        </w:trPr>
        <w:tc>
          <w:tcPr>
            <w:tcW w:w="726" w:type="dxa"/>
            <w:gridSpan w:val="2"/>
          </w:tcPr>
          <w:p w:rsidR="00073C12" w:rsidRDefault="00DF6423">
            <w:r>
              <w:t>32.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Вода.</w:t>
            </w:r>
            <w:r>
              <w:tab/>
              <w:t>Вода</w:t>
            </w:r>
            <w:r>
              <w:tab/>
              <w:t>в</w:t>
            </w:r>
            <w:r>
              <w:tab/>
              <w:t>масштабах</w:t>
            </w:r>
            <w:r>
              <w:tab/>
              <w:t>планеты.</w:t>
            </w:r>
            <w:r>
              <w:tab/>
              <w:t>Очистка</w:t>
            </w:r>
          </w:p>
          <w:p w:rsidR="00073C12" w:rsidRDefault="00DF6423">
            <w:r>
              <w:t>питьевой воды.</w:t>
            </w:r>
          </w:p>
          <w:p w:rsidR="00073C12" w:rsidRPr="00DE4786" w:rsidRDefault="00DE4786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ТР</w:t>
            </w:r>
            <w:proofErr w:type="gramEnd"/>
            <w:r>
              <w:rPr>
                <w:color w:val="FF0000"/>
              </w:rPr>
              <w:t xml:space="preserve"> </w:t>
            </w:r>
            <w:hyperlink w:anchor="_bookmark41" w:history="1">
              <w:r w:rsidR="00DF6423" w:rsidRPr="00DE4786">
                <w:rPr>
                  <w:color w:val="FF0000"/>
                </w:rPr>
                <w:t>Практическая работа «Определение концентрации соли</w:t>
              </w:r>
            </w:hyperlink>
          </w:p>
          <w:p w:rsidR="00073C12" w:rsidRDefault="00C03688">
            <w:hyperlink w:anchor="_bookmark41" w:history="1">
              <w:r w:rsidR="00DF6423" w:rsidRPr="00DE4786">
                <w:rPr>
                  <w:color w:val="FF0000"/>
                </w:rPr>
                <w:t>по электропроводности раствора»</w:t>
              </w:r>
              <w:r w:rsidR="00DF6423" w:rsidRPr="00DE4786">
                <w:rPr>
                  <w:color w:val="FF0000"/>
                </w:rPr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 xml:space="preserve">Цифровая лаборатория по химии, комплект посуды и оборудования для ученических опытов. Датчик оптической плотности, </w:t>
            </w:r>
            <w:r>
              <w:lastRenderedPageBreak/>
              <w:t>электропроводности.</w:t>
            </w:r>
          </w:p>
        </w:tc>
      </w:tr>
      <w:tr w:rsidR="00073C12" w:rsidTr="00DF6423">
        <w:trPr>
          <w:trHeight w:val="552"/>
        </w:trPr>
        <w:tc>
          <w:tcPr>
            <w:tcW w:w="726" w:type="dxa"/>
            <w:gridSpan w:val="2"/>
          </w:tcPr>
          <w:p w:rsidR="00073C12" w:rsidRDefault="00DF6423">
            <w:r>
              <w:lastRenderedPageBreak/>
              <w:t>33.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Нефть и нефтепродукты. Нефть как топливо. Загрязнения мировых водоемов.</w:t>
            </w:r>
          </w:p>
          <w:p w:rsidR="00073C12" w:rsidRDefault="00DF6423">
            <w:r>
              <w:t xml:space="preserve">Личная ответственность каждого человека за безопасную окружающую </w:t>
            </w:r>
            <w:proofErr w:type="spellStart"/>
            <w:r>
              <w:t>среду</w:t>
            </w:r>
            <w:proofErr w:type="gramStart"/>
            <w:r>
              <w:t>.ч</w:t>
            </w:r>
            <w:proofErr w:type="gramEnd"/>
            <w:r>
              <w:t>ение</w:t>
            </w:r>
            <w:proofErr w:type="spellEnd"/>
            <w:r>
              <w:t xml:space="preserve"> для жизни на Земле. 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DF6423">
            <w:r>
              <w:t>Комплект коллекций «Нефть и нефтепродукты»</w:t>
            </w:r>
          </w:p>
        </w:tc>
      </w:tr>
      <w:tr w:rsidR="00073C12" w:rsidTr="00DF6423">
        <w:trPr>
          <w:trHeight w:val="1105"/>
        </w:trPr>
        <w:tc>
          <w:tcPr>
            <w:tcW w:w="726" w:type="dxa"/>
            <w:gridSpan w:val="2"/>
          </w:tcPr>
          <w:p w:rsidR="00073C12" w:rsidRDefault="00DF6423">
            <w:r>
              <w:t>34.</w:t>
            </w:r>
          </w:p>
        </w:tc>
        <w:tc>
          <w:tcPr>
            <w:tcW w:w="5846" w:type="dxa"/>
            <w:gridSpan w:val="2"/>
          </w:tcPr>
          <w:p w:rsidR="00073C12" w:rsidRDefault="00DF6423">
            <w:r>
              <w:t>Итоговое занятие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2716" w:type="dxa"/>
          </w:tcPr>
          <w:p w:rsidR="00073C12" w:rsidRDefault="00073C12"/>
        </w:tc>
      </w:tr>
    </w:tbl>
    <w:p w:rsidR="00073C12" w:rsidRDefault="00073C12"/>
    <w:p w:rsidR="00073C12" w:rsidRDefault="00073C12"/>
    <w:p w:rsidR="00073C12" w:rsidRDefault="00DF6423">
      <w:pPr>
        <w:pStyle w:val="1"/>
        <w:ind w:left="839" w:right="747"/>
        <w:jc w:val="center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</w:p>
    <w:p w:rsidR="00073C12" w:rsidRDefault="00073C12">
      <w:pPr>
        <w:pStyle w:val="a4"/>
        <w:spacing w:before="11"/>
        <w:ind w:left="0"/>
        <w:rPr>
          <w:b/>
          <w:sz w:val="20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2"/>
        <w:gridCol w:w="798"/>
        <w:gridCol w:w="21"/>
        <w:gridCol w:w="46"/>
        <w:gridCol w:w="5684"/>
        <w:gridCol w:w="827"/>
        <w:gridCol w:w="1220"/>
        <w:gridCol w:w="11"/>
        <w:gridCol w:w="1265"/>
        <w:gridCol w:w="20"/>
      </w:tblGrid>
      <w:tr w:rsidR="00073C12" w:rsidTr="00FF5320">
        <w:trPr>
          <w:gridBefore w:val="2"/>
          <w:gridAfter w:val="1"/>
          <w:wBefore w:w="53" w:type="dxa"/>
          <w:wAfter w:w="20" w:type="dxa"/>
          <w:trHeight w:val="1656"/>
        </w:trPr>
        <w:tc>
          <w:tcPr>
            <w:tcW w:w="819" w:type="dxa"/>
            <w:gridSpan w:val="2"/>
          </w:tcPr>
          <w:p w:rsidR="00073C12" w:rsidRDefault="00073C12">
            <w:pPr>
              <w:pStyle w:val="TableParagraph"/>
              <w:rPr>
                <w:b/>
                <w:sz w:val="26"/>
              </w:rPr>
            </w:pPr>
          </w:p>
          <w:p w:rsidR="00073C12" w:rsidRDefault="00073C1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73C12" w:rsidRDefault="00DF6423">
            <w:pPr>
              <w:pStyle w:val="TableParagraph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730" w:type="dxa"/>
            <w:gridSpan w:val="2"/>
          </w:tcPr>
          <w:p w:rsidR="00073C12" w:rsidRDefault="00073C12">
            <w:pPr>
              <w:pStyle w:val="TableParagraph"/>
              <w:rPr>
                <w:b/>
                <w:sz w:val="26"/>
              </w:rPr>
            </w:pPr>
          </w:p>
          <w:p w:rsidR="00073C12" w:rsidRDefault="00073C1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73C12" w:rsidRDefault="00DF6423">
            <w:pPr>
              <w:pStyle w:val="TableParagraph"/>
              <w:ind w:left="1921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27" w:type="dxa"/>
          </w:tcPr>
          <w:p w:rsidR="00073C12" w:rsidRDefault="00073C1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73C12" w:rsidRDefault="00DF6423">
            <w:pPr>
              <w:pStyle w:val="TableParagraph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20" w:type="dxa"/>
          </w:tcPr>
          <w:p w:rsidR="00073C12" w:rsidRDefault="00DF6423">
            <w:pPr>
              <w:pStyle w:val="TableParagraph"/>
              <w:spacing w:line="259" w:lineRule="exact"/>
              <w:ind w:left="12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 дата</w:t>
            </w:r>
          </w:p>
        </w:tc>
        <w:tc>
          <w:tcPr>
            <w:tcW w:w="1274" w:type="dxa"/>
            <w:gridSpan w:val="2"/>
          </w:tcPr>
          <w:p w:rsidR="00073C12" w:rsidRDefault="00DF6423">
            <w:pPr>
              <w:pStyle w:val="TableParagraph"/>
              <w:spacing w:line="259" w:lineRule="exact"/>
              <w:ind w:left="12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дата</w:t>
            </w:r>
          </w:p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275"/>
        </w:trPr>
        <w:tc>
          <w:tcPr>
            <w:tcW w:w="819" w:type="dxa"/>
            <w:gridSpan w:val="2"/>
          </w:tcPr>
          <w:p w:rsidR="00073C12" w:rsidRDefault="00073C12">
            <w:pPr>
              <w:pStyle w:val="TableParagraph"/>
              <w:rPr>
                <w:sz w:val="20"/>
              </w:rPr>
            </w:pPr>
          </w:p>
        </w:tc>
        <w:tc>
          <w:tcPr>
            <w:tcW w:w="5730" w:type="dxa"/>
            <w:gridSpan w:val="2"/>
          </w:tcPr>
          <w:p w:rsidR="00073C12" w:rsidRDefault="00DF6423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I.</w:t>
            </w:r>
            <w:r>
              <w:rPr>
                <w:b/>
                <w:color w:val="292929"/>
                <w:sz w:val="24"/>
              </w:rPr>
              <w:tab/>
              <w:t>Вещества</w:t>
            </w:r>
          </w:p>
        </w:tc>
        <w:tc>
          <w:tcPr>
            <w:tcW w:w="827" w:type="dxa"/>
          </w:tcPr>
          <w:p w:rsidR="00073C12" w:rsidRDefault="00DF642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0" w:type="dxa"/>
          </w:tcPr>
          <w:p w:rsidR="00073C12" w:rsidRDefault="00073C12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gridSpan w:val="2"/>
          </w:tcPr>
          <w:p w:rsidR="00073C12" w:rsidRDefault="00073C12">
            <w:pPr>
              <w:pStyle w:val="TableParagraph"/>
              <w:rPr>
                <w:sz w:val="20"/>
              </w:rPr>
            </w:pPr>
          </w:p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551"/>
        </w:trPr>
        <w:tc>
          <w:tcPr>
            <w:tcW w:w="819" w:type="dxa"/>
            <w:gridSpan w:val="2"/>
          </w:tcPr>
          <w:p w:rsidR="00073C12" w:rsidRDefault="00DF6423">
            <w:r>
              <w:t>1.</w:t>
            </w:r>
          </w:p>
        </w:tc>
        <w:tc>
          <w:tcPr>
            <w:tcW w:w="5730" w:type="dxa"/>
            <w:gridSpan w:val="2"/>
          </w:tcPr>
          <w:p w:rsidR="00073C12" w:rsidRDefault="00DF6423">
            <w:r>
              <w:t>Вводное занятие.  Немного</w:t>
            </w:r>
            <w:r>
              <w:tab/>
              <w:t>из</w:t>
            </w:r>
            <w:r>
              <w:tab/>
              <w:t>истории</w:t>
            </w:r>
            <w:r>
              <w:tab/>
              <w:t>химии.</w:t>
            </w:r>
            <w:r>
              <w:tab/>
              <w:t>Химия</w:t>
            </w:r>
            <w:r>
              <w:tab/>
              <w:t>вчера,</w:t>
            </w:r>
          </w:p>
          <w:p w:rsidR="00073C12" w:rsidRDefault="00DF6423">
            <w:r>
              <w:t>сегодня, завтра.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830"/>
        </w:trPr>
        <w:tc>
          <w:tcPr>
            <w:tcW w:w="819" w:type="dxa"/>
            <w:gridSpan w:val="2"/>
          </w:tcPr>
          <w:p w:rsidR="00073C12" w:rsidRDefault="00DF6423">
            <w:r>
              <w:t>2.</w:t>
            </w:r>
          </w:p>
        </w:tc>
        <w:tc>
          <w:tcPr>
            <w:tcW w:w="5730" w:type="dxa"/>
            <w:gridSpan w:val="2"/>
          </w:tcPr>
          <w:p w:rsidR="00073C12" w:rsidRDefault="00DF6423">
            <w:r>
              <w:t>Вещество, физические свойства веществ.</w:t>
            </w:r>
          </w:p>
          <w:p w:rsidR="00073C12" w:rsidRDefault="00DF6423">
            <w:r>
              <w:t>Отличие чистых веществ от смесей. Способы разделения смесей.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2138"/>
        </w:trPr>
        <w:tc>
          <w:tcPr>
            <w:tcW w:w="819" w:type="dxa"/>
            <w:gridSpan w:val="2"/>
          </w:tcPr>
          <w:p w:rsidR="00073C12" w:rsidRDefault="00DF6423">
            <w:r>
              <w:t>3.</w:t>
            </w:r>
          </w:p>
        </w:tc>
        <w:tc>
          <w:tcPr>
            <w:tcW w:w="5730" w:type="dxa"/>
            <w:gridSpan w:val="2"/>
          </w:tcPr>
          <w:p w:rsidR="00073C12" w:rsidRDefault="00DF6423">
            <w:r>
              <w:t>Практическая</w:t>
            </w:r>
            <w:r>
              <w:tab/>
              <w:t>работа</w:t>
            </w:r>
            <w:r>
              <w:tab/>
              <w:t>№1 «Способы разделения смесей».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275"/>
        </w:trPr>
        <w:tc>
          <w:tcPr>
            <w:tcW w:w="819" w:type="dxa"/>
            <w:gridSpan w:val="2"/>
          </w:tcPr>
          <w:p w:rsidR="00073C12" w:rsidRDefault="00073C12"/>
        </w:tc>
        <w:tc>
          <w:tcPr>
            <w:tcW w:w="5730" w:type="dxa"/>
            <w:gridSpan w:val="2"/>
          </w:tcPr>
          <w:p w:rsidR="00073C12" w:rsidRDefault="00DF6423">
            <w:r>
              <w:t>II.</w:t>
            </w:r>
            <w:r>
              <w:tab/>
              <w:t>Химические реакции</w:t>
            </w:r>
          </w:p>
        </w:tc>
        <w:tc>
          <w:tcPr>
            <w:tcW w:w="827" w:type="dxa"/>
          </w:tcPr>
          <w:p w:rsidR="00073C12" w:rsidRDefault="00DF6423">
            <w:r>
              <w:t>4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827"/>
        </w:trPr>
        <w:tc>
          <w:tcPr>
            <w:tcW w:w="819" w:type="dxa"/>
            <w:gridSpan w:val="2"/>
          </w:tcPr>
          <w:p w:rsidR="00073C12" w:rsidRDefault="00DF6423">
            <w:r>
              <w:t>4.</w:t>
            </w:r>
          </w:p>
        </w:tc>
        <w:tc>
          <w:tcPr>
            <w:tcW w:w="5730" w:type="dxa"/>
            <w:gridSpan w:val="2"/>
          </w:tcPr>
          <w:p w:rsidR="00073C12" w:rsidRDefault="00DF6423">
            <w:r>
              <w:t>Признаки химических реакций. Классификация</w:t>
            </w:r>
          </w:p>
          <w:p w:rsidR="00073C12" w:rsidRDefault="00DF6423">
            <w:r>
              <w:t>химических реакций по различным признакам.</w:t>
            </w:r>
            <w:proofErr w:type="gramStart"/>
            <w:r>
              <w:t xml:space="preserve"> .</w:t>
            </w:r>
            <w:proofErr w:type="gramEnd"/>
          </w:p>
          <w:p w:rsidR="00073C12" w:rsidRDefault="00073C12"/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827"/>
        </w:trPr>
        <w:tc>
          <w:tcPr>
            <w:tcW w:w="819" w:type="dxa"/>
            <w:gridSpan w:val="2"/>
          </w:tcPr>
          <w:p w:rsidR="00073C12" w:rsidRDefault="00DF6423">
            <w:r>
              <w:t>5.</w:t>
            </w:r>
          </w:p>
        </w:tc>
        <w:tc>
          <w:tcPr>
            <w:tcW w:w="5730" w:type="dxa"/>
            <w:gridSpan w:val="2"/>
          </w:tcPr>
          <w:p w:rsidR="00073C12" w:rsidRDefault="00DF6423">
            <w:r>
              <w:t>Электролитическая диссоциация</w:t>
            </w:r>
            <w:r w:rsidR="002421CF">
              <w:t xml:space="preserve">. </w:t>
            </w: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 xml:space="preserve">. Реакции </w:t>
            </w:r>
            <w:proofErr w:type="gramStart"/>
            <w:r>
              <w:t>ионного</w:t>
            </w:r>
            <w:proofErr w:type="gramEnd"/>
          </w:p>
          <w:p w:rsidR="00073C12" w:rsidRDefault="00DF6423">
            <w:r>
              <w:t xml:space="preserve">обмена. </w:t>
            </w:r>
          </w:p>
          <w:p w:rsidR="00073C12" w:rsidRDefault="00DF6423">
            <w:r>
              <w:t>Лабораторный опыт «Сильные и слабые электролиты»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2141"/>
        </w:trPr>
        <w:tc>
          <w:tcPr>
            <w:tcW w:w="819" w:type="dxa"/>
            <w:gridSpan w:val="2"/>
          </w:tcPr>
          <w:p w:rsidR="00073C12" w:rsidRDefault="00DF6423">
            <w:r>
              <w:t>6.</w:t>
            </w:r>
          </w:p>
        </w:tc>
        <w:tc>
          <w:tcPr>
            <w:tcW w:w="5730" w:type="dxa"/>
            <w:gridSpan w:val="2"/>
          </w:tcPr>
          <w:p w:rsidR="00073C12" w:rsidRDefault="00DF6423">
            <w:r>
              <w:t>Лабораторная работа № 1 «Реакция замещения меди железом в растворе медного купороса, водорода цинком в растворе соляной кислоты».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2138"/>
        </w:trPr>
        <w:tc>
          <w:tcPr>
            <w:tcW w:w="819" w:type="dxa"/>
            <w:gridSpan w:val="2"/>
          </w:tcPr>
          <w:p w:rsidR="00073C12" w:rsidRDefault="00DF6423">
            <w:r>
              <w:lastRenderedPageBreak/>
              <w:t>7.</w:t>
            </w:r>
          </w:p>
        </w:tc>
        <w:tc>
          <w:tcPr>
            <w:tcW w:w="5730" w:type="dxa"/>
            <w:gridSpan w:val="2"/>
          </w:tcPr>
          <w:p w:rsidR="00073C12" w:rsidRDefault="00DF6423">
            <w:r>
              <w:t xml:space="preserve">Лабораторная работа № 2 «Реакция обмена между карбонатом кальция и соляной кислотой, хлоридом бария и серной кислотой», «Реакция разложения гидроксида меди (II)». </w:t>
            </w:r>
            <w:hyperlink w:anchor="_bookmark42" w:history="1">
              <w:r>
                <w:t>Лабораторный опыт  «Реакции ионного обмена</w:t>
              </w:r>
              <w:proofErr w:type="gramStart"/>
              <w:r>
                <w:t xml:space="preserve"> .</w:t>
              </w:r>
              <w:proofErr w:type="gramEnd"/>
            </w:hyperlink>
          </w:p>
          <w:p w:rsidR="00073C12" w:rsidRDefault="00073C12"/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2"/>
          <w:gridAfter w:val="1"/>
          <w:wBefore w:w="53" w:type="dxa"/>
          <w:wAfter w:w="20" w:type="dxa"/>
          <w:trHeight w:val="275"/>
        </w:trPr>
        <w:tc>
          <w:tcPr>
            <w:tcW w:w="819" w:type="dxa"/>
            <w:gridSpan w:val="2"/>
          </w:tcPr>
          <w:p w:rsidR="00073C12" w:rsidRDefault="00073C12"/>
        </w:tc>
        <w:tc>
          <w:tcPr>
            <w:tcW w:w="5730" w:type="dxa"/>
            <w:gridSpan w:val="2"/>
          </w:tcPr>
          <w:p w:rsidR="00073C12" w:rsidRDefault="00DF6423">
            <w:proofErr w:type="spellStart"/>
            <w:r>
              <w:t>III.Металлы</w:t>
            </w:r>
            <w:proofErr w:type="spellEnd"/>
            <w:r>
              <w:t>.</w:t>
            </w:r>
          </w:p>
        </w:tc>
        <w:tc>
          <w:tcPr>
            <w:tcW w:w="827" w:type="dxa"/>
          </w:tcPr>
          <w:p w:rsidR="00073C12" w:rsidRDefault="00DF6423">
            <w:r>
              <w:t>9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4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551"/>
        </w:trPr>
        <w:tc>
          <w:tcPr>
            <w:tcW w:w="877" w:type="dxa"/>
            <w:gridSpan w:val="4"/>
          </w:tcPr>
          <w:p w:rsidR="00073C12" w:rsidRDefault="00DF6423">
            <w:r>
              <w:t>8.</w:t>
            </w:r>
          </w:p>
        </w:tc>
        <w:tc>
          <w:tcPr>
            <w:tcW w:w="5684" w:type="dxa"/>
          </w:tcPr>
          <w:p w:rsidR="00073C12" w:rsidRDefault="00DF6423">
            <w:r>
              <w:t>Характеристика металлов главных подгрупп и их</w:t>
            </w:r>
          </w:p>
          <w:p w:rsidR="00073C12" w:rsidRDefault="00DF6423">
            <w:r>
              <w:t>соединений.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1380"/>
        </w:trPr>
        <w:tc>
          <w:tcPr>
            <w:tcW w:w="877" w:type="dxa"/>
            <w:gridSpan w:val="4"/>
          </w:tcPr>
          <w:p w:rsidR="00073C12" w:rsidRDefault="00DF6423">
            <w:r>
              <w:t>9.</w:t>
            </w:r>
          </w:p>
        </w:tc>
        <w:tc>
          <w:tcPr>
            <w:tcW w:w="5684" w:type="dxa"/>
          </w:tcPr>
          <w:p w:rsidR="00073C12" w:rsidRDefault="00DF6423">
            <w:r>
              <w:t>Общая характеристика металлов главных подгрупп I–III гру</w:t>
            </w:r>
            <w:proofErr w:type="gramStart"/>
            <w:r>
              <w:t>пп в св</w:t>
            </w:r>
            <w:proofErr w:type="gramEnd"/>
            <w:r>
              <w:t>язи с их положением в периодической системе химических элементов Д.И. Менделеева и особенности строения их</w:t>
            </w:r>
          </w:p>
          <w:p w:rsidR="00073C12" w:rsidRDefault="00DF6423">
            <w:r>
              <w:t>атомов.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827"/>
        </w:trPr>
        <w:tc>
          <w:tcPr>
            <w:tcW w:w="877" w:type="dxa"/>
            <w:gridSpan w:val="4"/>
          </w:tcPr>
          <w:p w:rsidR="00073C12" w:rsidRDefault="00DF6423">
            <w:r>
              <w:t>10.</w:t>
            </w:r>
          </w:p>
        </w:tc>
        <w:tc>
          <w:tcPr>
            <w:tcW w:w="5684" w:type="dxa"/>
          </w:tcPr>
          <w:p w:rsidR="00073C12" w:rsidRDefault="00DF6423">
            <w:r>
              <w:t xml:space="preserve">Характерные химические свойства </w:t>
            </w:r>
            <w:proofErr w:type="gramStart"/>
            <w:r>
              <w:t>простых</w:t>
            </w:r>
            <w:proofErr w:type="gramEnd"/>
          </w:p>
          <w:p w:rsidR="00073C12" w:rsidRDefault="00DF6423">
            <w:r>
              <w:t>веществ и соединений металлов - щелочных, щелочноземельных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1380"/>
        </w:trPr>
        <w:tc>
          <w:tcPr>
            <w:tcW w:w="877" w:type="dxa"/>
            <w:gridSpan w:val="4"/>
          </w:tcPr>
          <w:p w:rsidR="00073C12" w:rsidRDefault="00DF6423">
            <w:r>
              <w:t>11.</w:t>
            </w:r>
          </w:p>
        </w:tc>
        <w:tc>
          <w:tcPr>
            <w:tcW w:w="5684" w:type="dxa"/>
          </w:tcPr>
          <w:p w:rsidR="00073C12" w:rsidRDefault="00DF6423">
            <w:r>
              <w:t>Характеристика переходных элементов – меди, железа, алюминия по их положению в периодической системе химических элементов Д.И. Менделеева и особенностям строения их</w:t>
            </w:r>
          </w:p>
          <w:p w:rsidR="00073C12" w:rsidRDefault="00DF6423">
            <w:r>
              <w:t xml:space="preserve">атомов. </w:t>
            </w:r>
            <w:hyperlink w:anchor="_bookmark54" w:history="1">
              <w:r>
                <w:t>Лабораторный опыт «Железо Окисление железа</w:t>
              </w:r>
            </w:hyperlink>
          </w:p>
          <w:p w:rsidR="00073C12" w:rsidRDefault="00C03688">
            <w:hyperlink w:anchor="_bookmark54" w:history="1">
              <w:r w:rsidR="00DF6423">
                <w:t>во влажном воздухе»</w:t>
              </w:r>
              <w:r w:rsidR="00DF6423"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1103"/>
        </w:trPr>
        <w:tc>
          <w:tcPr>
            <w:tcW w:w="877" w:type="dxa"/>
            <w:gridSpan w:val="4"/>
          </w:tcPr>
          <w:p w:rsidR="00073C12" w:rsidRDefault="00DF6423">
            <w:r>
              <w:t>12.</w:t>
            </w:r>
          </w:p>
        </w:tc>
        <w:tc>
          <w:tcPr>
            <w:tcW w:w="5684" w:type="dxa"/>
          </w:tcPr>
          <w:p w:rsidR="00073C12" w:rsidRDefault="00DF6423">
            <w:r>
              <w:t>Металлы в природе: руды чёрных, цветных, драгоценных</w:t>
            </w:r>
            <w:r>
              <w:tab/>
              <w:t>металлов.</w:t>
            </w:r>
            <w:r>
              <w:tab/>
              <w:t>Характерные металлические, физические и химические</w:t>
            </w:r>
          </w:p>
          <w:p w:rsidR="00073C12" w:rsidRDefault="00DF6423">
            <w:r>
              <w:t>свойства, внутреннее строение 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551"/>
        </w:trPr>
        <w:tc>
          <w:tcPr>
            <w:tcW w:w="877" w:type="dxa"/>
            <w:gridSpan w:val="4"/>
          </w:tcPr>
          <w:p w:rsidR="00073C12" w:rsidRDefault="00DF6423">
            <w:r>
              <w:t>13.</w:t>
            </w:r>
          </w:p>
        </w:tc>
        <w:tc>
          <w:tcPr>
            <w:tcW w:w="5684" w:type="dxa"/>
          </w:tcPr>
          <w:p w:rsidR="00073C12" w:rsidRDefault="00DF6423">
            <w:r>
              <w:t>Понятие активных и пассивных металлов. Польза</w:t>
            </w:r>
          </w:p>
          <w:p w:rsidR="00073C12" w:rsidRDefault="00DF6423">
            <w:r>
              <w:t>и вред металлов для человека.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1380"/>
        </w:trPr>
        <w:tc>
          <w:tcPr>
            <w:tcW w:w="877" w:type="dxa"/>
            <w:gridSpan w:val="4"/>
          </w:tcPr>
          <w:p w:rsidR="00073C12" w:rsidRDefault="00DF6423">
            <w:r>
              <w:t>14.</w:t>
            </w:r>
          </w:p>
        </w:tc>
        <w:tc>
          <w:tcPr>
            <w:tcW w:w="5684" w:type="dxa"/>
          </w:tcPr>
          <w:p w:rsidR="00073C12" w:rsidRDefault="00DF6423">
            <w:r>
              <w:t>Электрохимический ряд напряжений металлов. Коррозия металлов. Механизм коррозии металлов. Классификация коррозии металлов. Способы защиты от коррозии. Антикоррозийные</w:t>
            </w:r>
          </w:p>
          <w:p w:rsidR="00073C12" w:rsidRDefault="00DF6423">
            <w:r>
              <w:t>покрытия. Сплавы.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830"/>
        </w:trPr>
        <w:tc>
          <w:tcPr>
            <w:tcW w:w="877" w:type="dxa"/>
            <w:gridSpan w:val="4"/>
          </w:tcPr>
          <w:p w:rsidR="00073C12" w:rsidRDefault="00DF6423">
            <w:r>
              <w:t>15.</w:t>
            </w:r>
          </w:p>
        </w:tc>
        <w:tc>
          <w:tcPr>
            <w:tcW w:w="5684" w:type="dxa"/>
          </w:tcPr>
          <w:p w:rsidR="00073C12" w:rsidRDefault="00DF6423">
            <w:r>
              <w:t>Реакции</w:t>
            </w:r>
            <w:r>
              <w:tab/>
              <w:t>ОВР</w:t>
            </w:r>
            <w:r>
              <w:tab/>
              <w:t>с</w:t>
            </w:r>
            <w:r>
              <w:tab/>
              <w:t>участием</w:t>
            </w:r>
            <w:r>
              <w:tab/>
              <w:t>металлов</w:t>
            </w:r>
            <w:r>
              <w:tab/>
              <w:t>и</w:t>
            </w:r>
            <w:r>
              <w:tab/>
              <w:t xml:space="preserve">их соединений. Цепочки превращений (по материалам  ОГЭ). </w:t>
            </w:r>
          </w:p>
          <w:p w:rsidR="00073C12" w:rsidRDefault="00C03688">
            <w:hyperlink w:anchor="_bookmark45" w:history="1">
              <w:r w:rsidR="00DF6423">
                <w:t>Лабораторный опыт «Окислительно-восстановительные реакции</w:t>
              </w:r>
              <w:proofErr w:type="gramStart"/>
              <w:r w:rsidR="00DF6423">
                <w:t xml:space="preserve"> .</w:t>
              </w:r>
              <w:proofErr w:type="gramEnd"/>
            </w:hyperlink>
          </w:p>
          <w:p w:rsidR="00073C12" w:rsidRDefault="00073C12"/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2138"/>
        </w:trPr>
        <w:tc>
          <w:tcPr>
            <w:tcW w:w="877" w:type="dxa"/>
            <w:gridSpan w:val="4"/>
          </w:tcPr>
          <w:p w:rsidR="00073C12" w:rsidRDefault="00DF6423">
            <w:r>
              <w:t>16.</w:t>
            </w:r>
          </w:p>
        </w:tc>
        <w:tc>
          <w:tcPr>
            <w:tcW w:w="5684" w:type="dxa"/>
          </w:tcPr>
          <w:p w:rsidR="00073C12" w:rsidRDefault="00DF6423">
            <w:r>
              <w:t>Практическая работа № 2 «Качественные реакции на ионы металлов»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276"/>
        </w:trPr>
        <w:tc>
          <w:tcPr>
            <w:tcW w:w="877" w:type="dxa"/>
            <w:gridSpan w:val="4"/>
          </w:tcPr>
          <w:p w:rsidR="00073C12" w:rsidRDefault="00073C12"/>
        </w:tc>
        <w:tc>
          <w:tcPr>
            <w:tcW w:w="5684" w:type="dxa"/>
          </w:tcPr>
          <w:p w:rsidR="00073C12" w:rsidRDefault="00DF6423">
            <w:r>
              <w:t>IV.</w:t>
            </w:r>
            <w:r>
              <w:tab/>
              <w:t>Неметаллы</w:t>
            </w:r>
          </w:p>
        </w:tc>
        <w:tc>
          <w:tcPr>
            <w:tcW w:w="827" w:type="dxa"/>
          </w:tcPr>
          <w:p w:rsidR="00073C12" w:rsidRDefault="00DF6423">
            <w:r>
              <w:t>13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551"/>
        </w:trPr>
        <w:tc>
          <w:tcPr>
            <w:tcW w:w="877" w:type="dxa"/>
            <w:gridSpan w:val="4"/>
          </w:tcPr>
          <w:p w:rsidR="00073C12" w:rsidRDefault="00DF6423">
            <w:r>
              <w:t>17.</w:t>
            </w:r>
          </w:p>
        </w:tc>
        <w:tc>
          <w:tcPr>
            <w:tcW w:w="5684" w:type="dxa"/>
          </w:tcPr>
          <w:p w:rsidR="00073C12" w:rsidRDefault="00DF6423">
            <w:r>
              <w:t xml:space="preserve">Неметаллы в природе. Использование </w:t>
            </w:r>
            <w:proofErr w:type="gramStart"/>
            <w:r>
              <w:t>природных</w:t>
            </w:r>
            <w:proofErr w:type="gramEnd"/>
          </w:p>
          <w:p w:rsidR="00073C12" w:rsidRDefault="00DF6423">
            <w:r>
              <w:t>ресурсов.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275"/>
        </w:trPr>
        <w:tc>
          <w:tcPr>
            <w:tcW w:w="877" w:type="dxa"/>
            <w:gridSpan w:val="4"/>
          </w:tcPr>
          <w:p w:rsidR="00073C12" w:rsidRDefault="00DF6423">
            <w:r>
              <w:t>18.</w:t>
            </w:r>
          </w:p>
        </w:tc>
        <w:tc>
          <w:tcPr>
            <w:tcW w:w="5684" w:type="dxa"/>
          </w:tcPr>
          <w:p w:rsidR="00073C12" w:rsidRDefault="00DF6423">
            <w:r>
              <w:t>Строение атомов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278"/>
        </w:trPr>
        <w:tc>
          <w:tcPr>
            <w:tcW w:w="877" w:type="dxa"/>
            <w:gridSpan w:val="4"/>
          </w:tcPr>
          <w:p w:rsidR="00073C12" w:rsidRDefault="00DF6423">
            <w:r>
              <w:t>19.</w:t>
            </w:r>
          </w:p>
        </w:tc>
        <w:tc>
          <w:tcPr>
            <w:tcW w:w="5684" w:type="dxa"/>
          </w:tcPr>
          <w:p w:rsidR="00073C12" w:rsidRDefault="00DF6423">
            <w:r>
              <w:t>Строение молекул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275"/>
        </w:trPr>
        <w:tc>
          <w:tcPr>
            <w:tcW w:w="877" w:type="dxa"/>
            <w:gridSpan w:val="4"/>
          </w:tcPr>
          <w:p w:rsidR="00073C12" w:rsidRDefault="00DF6423">
            <w:r>
              <w:lastRenderedPageBreak/>
              <w:t>20.</w:t>
            </w:r>
          </w:p>
        </w:tc>
        <w:tc>
          <w:tcPr>
            <w:tcW w:w="5684" w:type="dxa"/>
          </w:tcPr>
          <w:p w:rsidR="00073C12" w:rsidRDefault="00DF6423">
            <w:r>
              <w:t>Физические свойства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551"/>
        </w:trPr>
        <w:tc>
          <w:tcPr>
            <w:tcW w:w="877" w:type="dxa"/>
            <w:gridSpan w:val="4"/>
          </w:tcPr>
          <w:p w:rsidR="00073C12" w:rsidRDefault="00DF6423">
            <w:r>
              <w:t>21.</w:t>
            </w:r>
          </w:p>
        </w:tc>
        <w:tc>
          <w:tcPr>
            <w:tcW w:w="5684" w:type="dxa"/>
          </w:tcPr>
          <w:p w:rsidR="00073C12" w:rsidRDefault="00DF6423">
            <w:r>
              <w:t>Состав</w:t>
            </w:r>
            <w:r>
              <w:tab/>
              <w:t>и</w:t>
            </w:r>
            <w:r>
              <w:tab/>
              <w:t>свойства</w:t>
            </w:r>
            <w:r>
              <w:tab/>
              <w:t>простых</w:t>
            </w:r>
            <w:r>
              <w:tab/>
              <w:t>веществ</w:t>
            </w:r>
            <w:r>
              <w:tab/>
              <w:t>–</w:t>
            </w:r>
          </w:p>
          <w:p w:rsidR="00073C12" w:rsidRDefault="00DF6423">
            <w:r>
              <w:t>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275"/>
        </w:trPr>
        <w:tc>
          <w:tcPr>
            <w:tcW w:w="877" w:type="dxa"/>
            <w:gridSpan w:val="4"/>
          </w:tcPr>
          <w:p w:rsidR="00073C12" w:rsidRDefault="00DF6423">
            <w:r>
              <w:t>22.</w:t>
            </w:r>
          </w:p>
        </w:tc>
        <w:tc>
          <w:tcPr>
            <w:tcW w:w="5684" w:type="dxa"/>
          </w:tcPr>
          <w:p w:rsidR="00073C12" w:rsidRDefault="00DF6423">
            <w:r>
              <w:t xml:space="preserve">Ряд </w:t>
            </w:r>
            <w:proofErr w:type="spellStart"/>
            <w:r>
              <w:t>электроотрицательности</w:t>
            </w:r>
            <w:proofErr w:type="spellEnd"/>
            <w:r>
              <w:t xml:space="preserve"> неметаллов. ОВР с участием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Before w:val="1"/>
          <w:wBefore w:w="41" w:type="dxa"/>
          <w:trHeight w:val="2140"/>
        </w:trPr>
        <w:tc>
          <w:tcPr>
            <w:tcW w:w="877" w:type="dxa"/>
            <w:gridSpan w:val="4"/>
          </w:tcPr>
          <w:p w:rsidR="00073C12" w:rsidRDefault="00DF6423">
            <w:r>
              <w:t>23.</w:t>
            </w:r>
          </w:p>
        </w:tc>
        <w:tc>
          <w:tcPr>
            <w:tcW w:w="5684" w:type="dxa"/>
          </w:tcPr>
          <w:p w:rsidR="00073C12" w:rsidRDefault="00DF6423">
            <w:r>
              <w:t>Химические свойства неметаллов.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31" w:type="dxa"/>
            <w:gridSpan w:val="2"/>
          </w:tcPr>
          <w:p w:rsidR="00073C12" w:rsidRDefault="00073C12"/>
        </w:tc>
        <w:tc>
          <w:tcPr>
            <w:tcW w:w="1283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551"/>
        </w:trPr>
        <w:tc>
          <w:tcPr>
            <w:tcW w:w="851" w:type="dxa"/>
            <w:gridSpan w:val="3"/>
          </w:tcPr>
          <w:p w:rsidR="00073C12" w:rsidRDefault="00DF6423">
            <w:r>
              <w:t>24.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Общая характеристика неметаллов главных подгрупп IV–VII гру</w:t>
            </w:r>
            <w:proofErr w:type="gramStart"/>
            <w:r>
              <w:t>пп в св</w:t>
            </w:r>
            <w:proofErr w:type="gramEnd"/>
            <w:r>
              <w:t>язи с их положением в периодической системе химических элементов Д.И. Менделеева и особенностями строения их</w:t>
            </w:r>
          </w:p>
          <w:p w:rsidR="00073C12" w:rsidRDefault="00DF6423">
            <w:r>
              <w:t>атомов.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827"/>
        </w:trPr>
        <w:tc>
          <w:tcPr>
            <w:tcW w:w="851" w:type="dxa"/>
            <w:gridSpan w:val="3"/>
          </w:tcPr>
          <w:p w:rsidR="00073C12" w:rsidRDefault="00DF6423">
            <w:r>
              <w:t>25.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 xml:space="preserve">Неметаллы – окислители и восстановители. Взаимодействие с </w:t>
            </w:r>
            <w:proofErr w:type="gramStart"/>
            <w:r>
              <w:t>простыми</w:t>
            </w:r>
            <w:proofErr w:type="gramEnd"/>
            <w:r>
              <w:t xml:space="preserve"> и сложными</w:t>
            </w:r>
          </w:p>
          <w:p w:rsidR="00073C12" w:rsidRDefault="00DF6423">
            <w:r>
              <w:t xml:space="preserve">веществам. </w:t>
            </w:r>
            <w:hyperlink w:anchor="_bookmark47" w:history="1">
              <w:r>
                <w:t>Лабораторный опыт № 8 «Сравнительная характеристика</w:t>
              </w:r>
            </w:hyperlink>
          </w:p>
          <w:p w:rsidR="00073C12" w:rsidRDefault="00C03688">
            <w:hyperlink w:anchor="_bookmark47" w:history="1">
              <w:r w:rsidR="00DF6423">
                <w:t>восстановительной способности металлов»</w:t>
              </w:r>
              <w:r w:rsidR="00DF6423"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1379"/>
        </w:trPr>
        <w:tc>
          <w:tcPr>
            <w:tcW w:w="851" w:type="dxa"/>
            <w:gridSpan w:val="3"/>
          </w:tcPr>
          <w:p w:rsidR="00073C12" w:rsidRDefault="00DF6423">
            <w:r>
              <w:t>26.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Характерные химические свойства простых веществ и соединений неметаллов - галогенов, кислорода, серы, азота, фосфора, углерода,</w:t>
            </w:r>
          </w:p>
          <w:p w:rsidR="00073C12" w:rsidRDefault="00DF6423">
            <w:r>
              <w:t>кремния. Стекло.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1103"/>
        </w:trPr>
        <w:tc>
          <w:tcPr>
            <w:tcW w:w="851" w:type="dxa"/>
            <w:gridSpan w:val="3"/>
          </w:tcPr>
          <w:p w:rsidR="00073C12" w:rsidRDefault="00DF6423">
            <w:r>
              <w:t>27.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Характерные химические свойства простых веществ и соединений неметаллов - галогенов, кислорода, серы, азота, фосфора, углерода,</w:t>
            </w:r>
          </w:p>
          <w:p w:rsidR="00073C12" w:rsidRDefault="00DF6423">
            <w:r>
              <w:t xml:space="preserve">кремния. </w:t>
            </w:r>
            <w:hyperlink w:anchor="_bookmark49" w:history="1">
              <w:r>
                <w:t>Демонстрационный опыт  «Неметаллы</w:t>
              </w:r>
              <w:proofErr w:type="gramStart"/>
              <w:r>
                <w:t xml:space="preserve"> .</w:t>
              </w:r>
              <w:proofErr w:type="gramEnd"/>
              <w:r>
                <w:t xml:space="preserve"> Галогены .</w:t>
              </w:r>
            </w:hyperlink>
          </w:p>
          <w:p w:rsidR="00073C12" w:rsidRDefault="00C03688">
            <w:hyperlink w:anchor="_bookmark49" w:history="1">
              <w:r w:rsidR="00DF6423">
                <w:t>Изучение физических и химических свой</w:t>
              </w:r>
              <w:proofErr w:type="gramStart"/>
              <w:r w:rsidR="00DF6423">
                <w:t>ств хл</w:t>
              </w:r>
              <w:proofErr w:type="gramEnd"/>
              <w:r w:rsidR="00DF6423">
                <w:t>ора»</w:t>
              </w:r>
              <w:r w:rsidR="00DF6423"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552"/>
        </w:trPr>
        <w:tc>
          <w:tcPr>
            <w:tcW w:w="851" w:type="dxa"/>
            <w:gridSpan w:val="3"/>
          </w:tcPr>
          <w:p w:rsidR="00073C12" w:rsidRDefault="00DF6423">
            <w:r>
              <w:t>28.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Решение</w:t>
            </w:r>
            <w:r>
              <w:tab/>
              <w:t>заданий</w:t>
            </w:r>
            <w:r>
              <w:tab/>
              <w:t>на</w:t>
            </w:r>
            <w:r>
              <w:tab/>
              <w:t>составление</w:t>
            </w:r>
            <w:r>
              <w:tab/>
              <w:t>уравнений</w:t>
            </w:r>
          </w:p>
          <w:p w:rsidR="00073C12" w:rsidRDefault="00DF6423">
            <w:r>
              <w:t>химических реакций.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2140"/>
        </w:trPr>
        <w:tc>
          <w:tcPr>
            <w:tcW w:w="851" w:type="dxa"/>
            <w:gridSpan w:val="3"/>
          </w:tcPr>
          <w:p w:rsidR="00073C12" w:rsidRDefault="00DF6423">
            <w:r>
              <w:t>29.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Практическая работа № 3 «Экспериментальные задачи по распознаванию и получению веществ» по материалам ОГЭ.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275"/>
        </w:trPr>
        <w:tc>
          <w:tcPr>
            <w:tcW w:w="851" w:type="dxa"/>
            <w:gridSpan w:val="3"/>
          </w:tcPr>
          <w:p w:rsidR="00073C12" w:rsidRDefault="00073C12"/>
        </w:tc>
        <w:tc>
          <w:tcPr>
            <w:tcW w:w="5751" w:type="dxa"/>
            <w:gridSpan w:val="3"/>
          </w:tcPr>
          <w:p w:rsidR="00073C12" w:rsidRDefault="00DF6423">
            <w:r>
              <w:t>V. Химия и здоровье</w:t>
            </w:r>
          </w:p>
        </w:tc>
        <w:tc>
          <w:tcPr>
            <w:tcW w:w="827" w:type="dxa"/>
          </w:tcPr>
          <w:p w:rsidR="00073C12" w:rsidRDefault="00DF6423">
            <w:r>
              <w:t>2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1103"/>
        </w:trPr>
        <w:tc>
          <w:tcPr>
            <w:tcW w:w="851" w:type="dxa"/>
            <w:gridSpan w:val="3"/>
          </w:tcPr>
          <w:p w:rsidR="00073C12" w:rsidRDefault="00DF6423">
            <w:r>
              <w:t>30.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Состав и средства современных и старинных средств гигиены, роль химических знаний в грамотном выборе этих средств; полезные советы.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1103"/>
        </w:trPr>
        <w:tc>
          <w:tcPr>
            <w:tcW w:w="851" w:type="dxa"/>
            <w:gridSpan w:val="3"/>
          </w:tcPr>
          <w:p w:rsidR="00073C12" w:rsidRDefault="00DF6423">
            <w:r>
              <w:t>31.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Основные составляющие здорового образа</w:t>
            </w:r>
          </w:p>
          <w:p w:rsidR="00073C12" w:rsidRDefault="00DF6423">
            <w:r>
              <w:t>жизни. Правила поддержания здорового образа жизни. Роль химических знаний при анализе взаимодействия организма с внешней средой.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275"/>
        </w:trPr>
        <w:tc>
          <w:tcPr>
            <w:tcW w:w="851" w:type="dxa"/>
            <w:gridSpan w:val="3"/>
          </w:tcPr>
          <w:p w:rsidR="00073C12" w:rsidRDefault="00073C12"/>
        </w:tc>
        <w:tc>
          <w:tcPr>
            <w:tcW w:w="5751" w:type="dxa"/>
            <w:gridSpan w:val="3"/>
          </w:tcPr>
          <w:p w:rsidR="00073C12" w:rsidRDefault="00DF6423">
            <w:r>
              <w:t>VI. Химия и экология</w:t>
            </w:r>
          </w:p>
        </w:tc>
        <w:tc>
          <w:tcPr>
            <w:tcW w:w="827" w:type="dxa"/>
          </w:tcPr>
          <w:p w:rsidR="00073C12" w:rsidRDefault="00DF6423">
            <w:r>
              <w:t>3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551"/>
        </w:trPr>
        <w:tc>
          <w:tcPr>
            <w:tcW w:w="851" w:type="dxa"/>
            <w:gridSpan w:val="3"/>
          </w:tcPr>
          <w:p w:rsidR="00073C12" w:rsidRDefault="00DF6423">
            <w:r>
              <w:lastRenderedPageBreak/>
              <w:t>32.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Вода.</w:t>
            </w:r>
            <w:r>
              <w:tab/>
              <w:t>Вода</w:t>
            </w:r>
            <w:r>
              <w:tab/>
              <w:t>в</w:t>
            </w:r>
            <w:r>
              <w:tab/>
              <w:t>масштабах</w:t>
            </w:r>
            <w:r>
              <w:tab/>
              <w:t>планеты. Очистка</w:t>
            </w:r>
          </w:p>
          <w:p w:rsidR="00073C12" w:rsidRDefault="00DF6423">
            <w:r>
              <w:t>питьевой воды.</w:t>
            </w:r>
          </w:p>
          <w:p w:rsidR="00073C12" w:rsidRDefault="00C03688">
            <w:hyperlink w:anchor="_bookmark41" w:history="1">
              <w:r w:rsidR="00DF6423">
                <w:t>Практическая работа «Определение концентрации соли</w:t>
              </w:r>
            </w:hyperlink>
          </w:p>
          <w:p w:rsidR="00073C12" w:rsidRDefault="00C03688">
            <w:hyperlink w:anchor="_bookmark41" w:history="1">
              <w:r w:rsidR="00DF6423">
                <w:t>по электропроводности раствора»</w:t>
              </w:r>
              <w:r w:rsidR="00DF6423">
                <w:tab/>
              </w:r>
            </w:hyperlink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552"/>
        </w:trPr>
        <w:tc>
          <w:tcPr>
            <w:tcW w:w="851" w:type="dxa"/>
            <w:gridSpan w:val="3"/>
          </w:tcPr>
          <w:p w:rsidR="00073C12" w:rsidRDefault="00DF6423">
            <w:r>
              <w:t>33.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Нефть и нефтепродукты. Нефть как топливо. Загрязнения мировых водоемов.</w:t>
            </w:r>
          </w:p>
          <w:p w:rsidR="00073C12" w:rsidRDefault="00DF6423">
            <w:r>
              <w:t xml:space="preserve">Личная ответственность каждого человека за безопасную окружающую </w:t>
            </w:r>
            <w:proofErr w:type="spellStart"/>
            <w:r>
              <w:t>среду</w:t>
            </w:r>
            <w:proofErr w:type="gramStart"/>
            <w:r>
              <w:t>.ч</w:t>
            </w:r>
            <w:proofErr w:type="gramEnd"/>
            <w:r>
              <w:t>ение</w:t>
            </w:r>
            <w:proofErr w:type="spellEnd"/>
            <w:r>
              <w:t xml:space="preserve"> для жизни на Земле. 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  <w:tr w:rsidR="00073C12" w:rsidTr="00FF5320">
        <w:trPr>
          <w:gridAfter w:val="1"/>
          <w:wAfter w:w="18" w:type="dxa"/>
          <w:trHeight w:val="1105"/>
        </w:trPr>
        <w:tc>
          <w:tcPr>
            <w:tcW w:w="851" w:type="dxa"/>
            <w:gridSpan w:val="3"/>
          </w:tcPr>
          <w:p w:rsidR="00073C12" w:rsidRDefault="00DF6423">
            <w:r>
              <w:t>34.</w:t>
            </w:r>
          </w:p>
        </w:tc>
        <w:tc>
          <w:tcPr>
            <w:tcW w:w="5751" w:type="dxa"/>
            <w:gridSpan w:val="3"/>
          </w:tcPr>
          <w:p w:rsidR="00073C12" w:rsidRDefault="00DF6423">
            <w:r>
              <w:t>Итоговое занятие.</w:t>
            </w:r>
          </w:p>
        </w:tc>
        <w:tc>
          <w:tcPr>
            <w:tcW w:w="827" w:type="dxa"/>
          </w:tcPr>
          <w:p w:rsidR="00073C12" w:rsidRDefault="00DF6423">
            <w:r>
              <w:t>1</w:t>
            </w:r>
          </w:p>
        </w:tc>
        <w:tc>
          <w:tcPr>
            <w:tcW w:w="1220" w:type="dxa"/>
          </w:tcPr>
          <w:p w:rsidR="00073C12" w:rsidRDefault="00073C12"/>
        </w:tc>
        <w:tc>
          <w:tcPr>
            <w:tcW w:w="1276" w:type="dxa"/>
            <w:gridSpan w:val="2"/>
          </w:tcPr>
          <w:p w:rsidR="00073C12" w:rsidRDefault="00073C12"/>
        </w:tc>
      </w:tr>
    </w:tbl>
    <w:p w:rsidR="00073C12" w:rsidRDefault="00073C12"/>
    <w:p w:rsidR="00073C12" w:rsidRDefault="00073C12"/>
    <w:p w:rsidR="00073C12" w:rsidRPr="00FF5320" w:rsidRDefault="00DF6423">
      <w:pPr>
        <w:rPr>
          <w:sz w:val="24"/>
          <w:szCs w:val="24"/>
        </w:rPr>
      </w:pPr>
      <w:r w:rsidRPr="00FF5320">
        <w:rPr>
          <w:sz w:val="24"/>
          <w:szCs w:val="24"/>
        </w:rPr>
        <w:t>VII Перечень рекомендуемых источников</w:t>
      </w:r>
    </w:p>
    <w:p w:rsidR="00073C12" w:rsidRDefault="00073C12"/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r w:rsidRPr="00FF5320">
        <w:rPr>
          <w:sz w:val="24"/>
          <w:szCs w:val="24"/>
        </w:rPr>
        <w:t xml:space="preserve">Арский Ю.М., </w:t>
      </w:r>
      <w:proofErr w:type="spellStart"/>
      <w:r w:rsidRPr="00FF5320">
        <w:rPr>
          <w:sz w:val="24"/>
          <w:szCs w:val="24"/>
        </w:rPr>
        <w:t>Данилян</w:t>
      </w:r>
      <w:proofErr w:type="spellEnd"/>
      <w:r w:rsidRPr="00FF5320">
        <w:rPr>
          <w:sz w:val="24"/>
          <w:szCs w:val="24"/>
        </w:rPr>
        <w:t xml:space="preserve"> В.И. и др. «Экологические проблемы: что происходит, кто виноват и что </w:t>
      </w:r>
      <w:proofErr w:type="gramStart"/>
      <w:r w:rsidRPr="00FF5320">
        <w:rPr>
          <w:sz w:val="24"/>
          <w:szCs w:val="24"/>
        </w:rPr>
        <w:t>делать</w:t>
      </w:r>
      <w:proofErr w:type="gramEnd"/>
      <w:r w:rsidRPr="00FF5320">
        <w:rPr>
          <w:sz w:val="24"/>
          <w:szCs w:val="24"/>
        </w:rPr>
        <w:t>»: учебное пособие. М., МНЭПУ, 1997.</w:t>
      </w:r>
    </w:p>
    <w:p w:rsidR="00FF5320" w:rsidRPr="00FF5320" w:rsidRDefault="00DF6423" w:rsidP="00AF60B9">
      <w:pPr>
        <w:spacing w:beforeLines="50" w:before="120" w:afterLines="150" w:after="360" w:line="276" w:lineRule="auto"/>
        <w:rPr>
          <w:sz w:val="24"/>
          <w:szCs w:val="24"/>
        </w:rPr>
      </w:pPr>
      <w:proofErr w:type="spellStart"/>
      <w:r w:rsidRPr="00FF5320">
        <w:rPr>
          <w:sz w:val="24"/>
          <w:szCs w:val="24"/>
        </w:rPr>
        <w:t>Байкова</w:t>
      </w:r>
      <w:proofErr w:type="spellEnd"/>
      <w:r w:rsidRPr="00FF5320">
        <w:rPr>
          <w:sz w:val="24"/>
          <w:szCs w:val="24"/>
        </w:rPr>
        <w:t xml:space="preserve"> В.М. Химия после уроков. В помощь школе. – М.: Просвещение, 2011Быканова Т.А., </w:t>
      </w:r>
      <w:proofErr w:type="spellStart"/>
      <w:r w:rsidRPr="00FF5320">
        <w:rPr>
          <w:sz w:val="24"/>
          <w:szCs w:val="24"/>
        </w:rPr>
        <w:t>Быканов</w:t>
      </w:r>
      <w:proofErr w:type="spellEnd"/>
      <w:r w:rsidRPr="00FF5320">
        <w:rPr>
          <w:sz w:val="24"/>
          <w:szCs w:val="24"/>
        </w:rPr>
        <w:t xml:space="preserve"> А.С. Задачи по химии с экологическим содержанием. – Воронеж, 1997.</w:t>
      </w:r>
    </w:p>
    <w:p w:rsidR="00073C12" w:rsidRPr="00FF5320" w:rsidRDefault="00DF6423" w:rsidP="00AF60B9">
      <w:pPr>
        <w:spacing w:beforeLines="50" w:before="120" w:afterLines="150" w:after="360" w:line="276" w:lineRule="auto"/>
        <w:rPr>
          <w:sz w:val="24"/>
          <w:szCs w:val="24"/>
        </w:rPr>
      </w:pPr>
      <w:proofErr w:type="spellStart"/>
      <w:r w:rsidRPr="00FF5320">
        <w:rPr>
          <w:sz w:val="24"/>
          <w:szCs w:val="24"/>
        </w:rPr>
        <w:t>Гольдфельд</w:t>
      </w:r>
      <w:proofErr w:type="spellEnd"/>
      <w:r w:rsidRPr="00FF5320">
        <w:rPr>
          <w:sz w:val="24"/>
          <w:szCs w:val="24"/>
        </w:rPr>
        <w:t xml:space="preserve"> М.Г. Внеклассная работа по химии. – М.: Просвещение, 2012.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r w:rsidRPr="00FF5320">
        <w:rPr>
          <w:sz w:val="24"/>
          <w:szCs w:val="24"/>
        </w:rPr>
        <w:t>Глебова В.Д. Организация и проведение экологического практикума со школьниками: методические рекомендации/В.Д. Глебова, Н.В.Позднякова. – Ульяновск: УИПКПРО, 2007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proofErr w:type="spellStart"/>
      <w:r w:rsidRPr="00FF5320">
        <w:rPr>
          <w:sz w:val="24"/>
          <w:szCs w:val="24"/>
        </w:rPr>
        <w:t>Гречушникова</w:t>
      </w:r>
      <w:proofErr w:type="spellEnd"/>
      <w:r w:rsidRPr="00FF5320">
        <w:rPr>
          <w:sz w:val="24"/>
          <w:szCs w:val="24"/>
        </w:rPr>
        <w:t xml:space="preserve"> Т.Ю. Программа внеурочной деятельности «Биосфера. Экология. Здоровье». [Текст]: методические рекомендации /Т.Ю. </w:t>
      </w:r>
      <w:proofErr w:type="spellStart"/>
      <w:r w:rsidRPr="00FF5320">
        <w:rPr>
          <w:sz w:val="24"/>
          <w:szCs w:val="24"/>
        </w:rPr>
        <w:t>Гречушникова</w:t>
      </w:r>
      <w:proofErr w:type="spellEnd"/>
      <w:r w:rsidRPr="00FF5320">
        <w:rPr>
          <w:sz w:val="24"/>
          <w:szCs w:val="24"/>
        </w:rPr>
        <w:t>, Е.В. Спирина. – Ульяновск: ФГБОУ ВО «</w:t>
      </w:r>
      <w:proofErr w:type="spellStart"/>
      <w:r w:rsidRPr="00FF5320">
        <w:rPr>
          <w:sz w:val="24"/>
          <w:szCs w:val="24"/>
        </w:rPr>
        <w:t>УлГПУ</w:t>
      </w:r>
      <w:proofErr w:type="spellEnd"/>
      <w:r w:rsidRPr="00FF5320">
        <w:rPr>
          <w:sz w:val="24"/>
          <w:szCs w:val="24"/>
        </w:rPr>
        <w:t xml:space="preserve"> им. И. Н. Ульянова», 2017.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FF5320">
        <w:rPr>
          <w:sz w:val="24"/>
          <w:szCs w:val="24"/>
        </w:rPr>
        <w:t>Гречушникова</w:t>
      </w:r>
      <w:proofErr w:type="spellEnd"/>
      <w:r w:rsidRPr="00FF5320">
        <w:rPr>
          <w:sz w:val="24"/>
          <w:szCs w:val="24"/>
        </w:rPr>
        <w:t xml:space="preserve"> Т.Ю. Программа внеурочной деятельности «Эколого-краеведческие </w:t>
      </w:r>
      <w:proofErr w:type="spellStart"/>
      <w:r w:rsidRPr="00FF5320">
        <w:rPr>
          <w:sz w:val="24"/>
          <w:szCs w:val="24"/>
        </w:rPr>
        <w:t>квесты</w:t>
      </w:r>
      <w:proofErr w:type="spellEnd"/>
      <w:r w:rsidRPr="00FF5320">
        <w:rPr>
          <w:sz w:val="24"/>
          <w:szCs w:val="24"/>
        </w:rPr>
        <w:t>».</w:t>
      </w:r>
      <w:proofErr w:type="gramEnd"/>
      <w:r w:rsidRPr="00FF5320">
        <w:rPr>
          <w:sz w:val="24"/>
          <w:szCs w:val="24"/>
        </w:rPr>
        <w:t xml:space="preserve"> [Текст]: методические рекомендации /Т.Ю. </w:t>
      </w:r>
      <w:proofErr w:type="spellStart"/>
      <w:r w:rsidRPr="00FF5320">
        <w:rPr>
          <w:sz w:val="24"/>
          <w:szCs w:val="24"/>
        </w:rPr>
        <w:t>Гречушникова</w:t>
      </w:r>
      <w:proofErr w:type="spellEnd"/>
      <w:r w:rsidRPr="00FF5320">
        <w:rPr>
          <w:sz w:val="24"/>
          <w:szCs w:val="24"/>
        </w:rPr>
        <w:t>, Е.В. Спирина.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r w:rsidRPr="00FF5320">
        <w:rPr>
          <w:sz w:val="24"/>
          <w:szCs w:val="24"/>
        </w:rPr>
        <w:t>– Ульяновск: ФГБОУ ВО «</w:t>
      </w:r>
      <w:proofErr w:type="spellStart"/>
      <w:r w:rsidRPr="00FF5320">
        <w:rPr>
          <w:sz w:val="24"/>
          <w:szCs w:val="24"/>
        </w:rPr>
        <w:t>УлГПУ</w:t>
      </w:r>
      <w:proofErr w:type="spellEnd"/>
      <w:r w:rsidRPr="00FF5320">
        <w:rPr>
          <w:sz w:val="24"/>
          <w:szCs w:val="24"/>
        </w:rPr>
        <w:t xml:space="preserve"> им. И. Н. Ульянова», 2017.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r w:rsidRPr="00FF5320">
        <w:rPr>
          <w:sz w:val="24"/>
          <w:szCs w:val="24"/>
        </w:rPr>
        <w:t>Спирина Е.В. Практикум по дисциплине «Прикладная гидробиология»: учебное пособие. Ульяновск: УГСХА им. П.А. Столыпина, 2012.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r w:rsidRPr="00FF5320">
        <w:rPr>
          <w:sz w:val="24"/>
          <w:szCs w:val="24"/>
        </w:rPr>
        <w:t>Спирина Е.В. Программа внеурочной деятельности «Человек среди людей».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r w:rsidRPr="00FF5320">
        <w:rPr>
          <w:sz w:val="24"/>
          <w:szCs w:val="24"/>
        </w:rPr>
        <w:t>[Текст]</w:t>
      </w:r>
      <w:proofErr w:type="gramStart"/>
      <w:r w:rsidRPr="00FF5320">
        <w:rPr>
          <w:sz w:val="24"/>
          <w:szCs w:val="24"/>
        </w:rPr>
        <w:t xml:space="preserve"> :</w:t>
      </w:r>
      <w:proofErr w:type="gramEnd"/>
      <w:r w:rsidRPr="00FF5320">
        <w:rPr>
          <w:sz w:val="24"/>
          <w:szCs w:val="24"/>
        </w:rPr>
        <w:t xml:space="preserve"> методические рекомендации для учителей биологии / Е.В. Спирина, Т.Ю. </w:t>
      </w:r>
      <w:proofErr w:type="spellStart"/>
      <w:r w:rsidRPr="00FF5320">
        <w:rPr>
          <w:sz w:val="24"/>
          <w:szCs w:val="24"/>
        </w:rPr>
        <w:t>Гречушникова</w:t>
      </w:r>
      <w:proofErr w:type="spellEnd"/>
      <w:r w:rsidRPr="00FF5320">
        <w:rPr>
          <w:sz w:val="24"/>
          <w:szCs w:val="24"/>
        </w:rPr>
        <w:t>. – Ульяновск: Центр ОСИ, 2015.</w:t>
      </w:r>
    </w:p>
    <w:p w:rsidR="00073C12" w:rsidRPr="00FF5320" w:rsidRDefault="00DF6423" w:rsidP="00FF5320">
      <w:pPr>
        <w:spacing w:line="276" w:lineRule="auto"/>
        <w:rPr>
          <w:sz w:val="24"/>
          <w:szCs w:val="24"/>
        </w:rPr>
      </w:pPr>
      <w:r w:rsidRPr="00FF5320">
        <w:rPr>
          <w:sz w:val="24"/>
          <w:szCs w:val="24"/>
        </w:rPr>
        <w:t>Фадеева Г.А. Химия и экология: Материалы для проведения учебной и внеурочной работы по экологическому воспитанию. – Волгоград: Учитель, 2005</w:t>
      </w:r>
    </w:p>
    <w:sectPr w:rsidR="00073C12" w:rsidRPr="00FF5320" w:rsidSect="00073C12">
      <w:pgSz w:w="11910" w:h="16840"/>
      <w:pgMar w:top="760" w:right="720" w:bottom="920" w:left="14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88" w:rsidRDefault="00C03688">
      <w:r>
        <w:separator/>
      </w:r>
    </w:p>
  </w:endnote>
  <w:endnote w:type="continuationSeparator" w:id="0">
    <w:p w:rsidR="00C03688" w:rsidRDefault="00C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23" w:rsidRDefault="00C03688">
    <w:pPr>
      <w:pStyle w:val="a4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38.65pt;margin-top:794.2pt;width:17.3pt;height:13.05pt;z-index:-251658752;mso-position-horizontal-relative:page;mso-position-vertical-relative:page" filled="f" stroked="f">
          <v:textbox inset="0,0,0,0">
            <w:txbxContent>
              <w:p w:rsidR="00DF6423" w:rsidRDefault="001607C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642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1CA9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88" w:rsidRDefault="00C03688">
      <w:r>
        <w:separator/>
      </w:r>
    </w:p>
  </w:footnote>
  <w:footnote w:type="continuationSeparator" w:id="0">
    <w:p w:rsidR="00C03688" w:rsidRDefault="00C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140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>
      <w:numFmt w:val="bullet"/>
      <w:lvlText w:val="-"/>
      <w:lvlJc w:val="left"/>
      <w:pPr>
        <w:ind w:left="22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7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216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3945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516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09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48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5">
    <w:nsid w:val="59ADCABA"/>
    <w:multiLevelType w:val="multilevel"/>
    <w:tmpl w:val="59ADCABA"/>
    <w:lvl w:ilvl="0">
      <w:numFmt w:val="bullet"/>
      <w:lvlText w:val="—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1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3C12"/>
    <w:rsid w:val="00073C12"/>
    <w:rsid w:val="001607C4"/>
    <w:rsid w:val="002421CF"/>
    <w:rsid w:val="00470CA2"/>
    <w:rsid w:val="00671CA9"/>
    <w:rsid w:val="007541DB"/>
    <w:rsid w:val="00845ACC"/>
    <w:rsid w:val="009C13AF"/>
    <w:rsid w:val="00AF60B9"/>
    <w:rsid w:val="00C03688"/>
    <w:rsid w:val="00CE47CA"/>
    <w:rsid w:val="00DE4786"/>
    <w:rsid w:val="00DF6423"/>
    <w:rsid w:val="00FF5320"/>
    <w:rsid w:val="09B13528"/>
    <w:rsid w:val="0C5D1450"/>
    <w:rsid w:val="235675CF"/>
    <w:rsid w:val="25232FAF"/>
    <w:rsid w:val="2DA61926"/>
    <w:rsid w:val="489F4F95"/>
    <w:rsid w:val="64C11417"/>
    <w:rsid w:val="6DB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73C1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073C12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073C12"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073C12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sid w:val="00073C12"/>
    <w:pPr>
      <w:ind w:left="222"/>
    </w:pPr>
    <w:rPr>
      <w:sz w:val="24"/>
      <w:szCs w:val="24"/>
    </w:rPr>
  </w:style>
  <w:style w:type="paragraph" w:styleId="4">
    <w:name w:val="toc 4"/>
    <w:basedOn w:val="a"/>
    <w:next w:val="a"/>
    <w:uiPriority w:val="1"/>
    <w:qFormat/>
    <w:rsid w:val="00073C12"/>
    <w:pPr>
      <w:spacing w:line="280" w:lineRule="exact"/>
      <w:ind w:left="574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a5">
    <w:name w:val="Title"/>
    <w:basedOn w:val="a"/>
    <w:link w:val="a6"/>
    <w:uiPriority w:val="1"/>
    <w:qFormat/>
    <w:rsid w:val="00073C12"/>
    <w:pPr>
      <w:spacing w:line="320" w:lineRule="exact"/>
      <w:ind w:left="247" w:right="1006"/>
      <w:jc w:val="center"/>
    </w:pPr>
    <w:rPr>
      <w:b/>
      <w:bCs/>
      <w:sz w:val="28"/>
      <w:szCs w:val="28"/>
    </w:rPr>
  </w:style>
  <w:style w:type="paragraph" w:styleId="a7">
    <w:name w:val="footer"/>
    <w:basedOn w:val="a"/>
    <w:qFormat/>
    <w:rsid w:val="00073C12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rsid w:val="00073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073C1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073C12"/>
  </w:style>
  <w:style w:type="paragraph" w:styleId="a9">
    <w:name w:val="Normal (Web)"/>
    <w:basedOn w:val="a"/>
    <w:uiPriority w:val="99"/>
    <w:unhideWhenUsed/>
    <w:rsid w:val="00AF60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F60B9"/>
    <w:rPr>
      <w:b/>
      <w:bCs/>
    </w:rPr>
  </w:style>
  <w:style w:type="character" w:customStyle="1" w:styleId="a6">
    <w:name w:val="Название Знак"/>
    <w:basedOn w:val="a0"/>
    <w:link w:val="a5"/>
    <w:uiPriority w:val="1"/>
    <w:rsid w:val="00AF60B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alloon Text"/>
    <w:basedOn w:val="a"/>
    <w:link w:val="ac"/>
    <w:rsid w:val="00AF60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60B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7</cp:revision>
  <dcterms:created xsi:type="dcterms:W3CDTF">2021-08-25T10:43:00Z</dcterms:created>
  <dcterms:modified xsi:type="dcterms:W3CDTF">2021-08-31T06:59:00Z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1049-11.2.0.10265</vt:lpwstr>
  </property>
  <property fmtid="{D5CDD505-2E9C-101B-9397-08002B2CF9AE}" pid="6" name="ICV">
    <vt:lpwstr>E0FFC0F1194145FC96BF1F79F7AC849D</vt:lpwstr>
  </property>
</Properties>
</file>